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4d9d" w14:textId="b574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внебюджетном фонде "Новая столица"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1995 г. N 1582. Утратило силу - постановлением Правительства РК от 2 декабря 1998 г. N 1225 ~P981225.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  В целях реализации Указа Президента Республики Казахстан,
имеющего силу Закона, от 15 сентября 1995 г. N 2457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U952457_ </w:t>
      </w:r>
      <w:r>
        <w:rPr>
          <w:rFonts w:ascii="Times New Roman"/>
          <w:b w:val="false"/>
          <w:i w:val="false"/>
          <w:color w:val="000000"/>
          <w:sz w:val="28"/>
        </w:rPr>
        <w:t>
  "О
столице Республики Казахстан"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республиканский внебюджетный фонд "Новая столица"
для аккумулирования внебюджетных средств на обустройство города
Акмолы.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прилагаемое Положение о республиканском
внебюджетном фонде "Новая столица".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Пункты 3 и 4 утратили силу - постановлением Правительства
РК от 19 февраля 1996 г. N 212.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Экспортно-импортному банку Республики
Казахстан и Комитету по использованию иностранного капитала при
Министерстве финансов Республики Казахстан в двухмесячный срок
проработать возможность привлечения иностранных инвестиций для
финансирования работ по переносу столицы и развитию города Акмолы,
зон его влияния и внести их в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финансов Республики Казахстан и Таможенному
комитету Республики Казахстан совместно с Министерством экономики
Республики Казахстан в двухмесячный срок подготовить и внести в
Правительство Республики Казахстан предложения по предоставлению
налоговых, таможенных и иных льгот инвесторам, в том числе и
иностранным, в случае участия их в застройке и развитии
инфраструктуры города Астаны.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В пункт 6 внесены изменения - постановлением Правительства РК 
от 25 ноября 1998 г. N 1197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P981197_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Постановлением Правительства
                                         Республики Казахстан
                                     от 21 ноября 1995 г. N 1582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о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внебюджетном фонде "Новая столица"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Пункты 1, 2, 3, 6, 7, 8, 9, 10, 12 - с изменениями,
внесенными постановлением Правительства Республики Казахстан от 19
марта 1996 г. N 335. Пункты 1,4,5,7,8,9,10,12 - с изменениями, внесенными 
постановлением Правительства РК от 25 ноября 1998 г. N 1197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P981197_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Республиканский внебюджетный фонд "Новая столица" (в
дальнейшем - Фонд) образуется при Государственной комиссии
Республики Казахстан по передислокации высших и центральных
государственных органов в город Астану в целях аккумулирования
внебюджетных средств для финансирования мероприятий по обустройству
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Фонд является юридическим лицом и пользуется правами,
определенными настоящим Положением. Фонд имеет самостоятельный
баланс, круглую печать со своим наименованием на казахском и русском
языках, счета, включая валютный, открываемый в Народном банке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Источниками формирования Фонда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добровольные отчисления юридических и физических лиц, в том
числе иностранных;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добровольные отчисления местных исполнительных органов за счет
внебюджетных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доходы от размещения свободных средств Фонда на депозиты
Народного банка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деньги, полученные от выкупа жилища работниками центральных аппаратов 
государственных органов, содержащихся за счет республиканского бюджета и
передислоцированных в город Астану, и продажи в установленном законодательством 
порядке жилищ иным физическим и юридическим лицам во вновь построенных 
жилых зданиях за счет указанного фонда.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3 внесены изменения - постановлением Правительства РК 
от 25 ноября 1998 г. N 1197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P981197_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Средства Фонда направляются на финансирование затрат по
обустройству новой столицы Республики Казахстан и дальнейшее
развитие города Астаны и зон его влияния.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Финансирование из Фонда производится в строгом соответствии
с Государственной программой первоочередных мер по переносу столицы
Республики Казахстан и дальнейшему развитию города Астаны и зон его
влияния.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Финансирование и кредитование работ за счет средств Фонда
осуществляется согласно Правил финансирования и кредитования работ и
услуг из внебюджетного фонда "Новая столица" через Народный банк
Республики Казахстан на договорной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Контроль за целевым использованием средств Фонда
осуществляется Наблюдательным советом Фонда, образуемым из
представителей Минфина, Минэкономики, Минстроя, Народного банка
Республики Казахстан и Государственной комиссии Республики Казахстан
по передислокации высших и центральных государственных органов в
город Астану.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Наблюдательный совет наделен полномочиями принимать оперативные
решения по приоритетности использования средств Фонда в пределах
Государственной программы первоочередных мер по переносу столицы
Республики Казахстан и дальнейшему развитию города Астаны и зон его
влияния.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Органом управления Фонда является его дирекция.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дирекции Фонда утверждается Государственной
комиссией Республики Казахстан по передислокации высших и
центральных государственных органов в город Астану.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Дирекция Фонда несет всю полноту ответственности за
своевременное и полное финансирование расходов, предусмотренных
Государственной программой первоочередных мер по переносу столицы и
дальнейшему развитию города Астаны и зон его влияния.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Затраты на содержание дирекции Фонда, его
материально-технической базы производятся за счет средств Фонда в
пределах сметы, утверждаемой Государственной комиссией Республики
Казахстан по передислокации высших и центральных государственных
органов в город Астану.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Возглавляет и формирует дирекцию директор Фонда, который
назначается Правительством Республики Казахстан по представлению
Руководителя Аппарата Государственной комиссии Республики Казахстан
по передислокации высших и центральных государственных органов в
город Астану.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 Фонда несет персональную ответственность за целевое
использование средств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Численность аппарата дирекции Фонда утверждается Председателем
Государственной комиссии Республики Казахстан по передислокации
высших и центральных государственных органов в город Астану.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Учет и отчетность Фонда ведутся в соответствии с правилами,
установленными нормативными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Реорганизация или ликвидация Фонда осуществляется
Правительством Республики Казахстан по представлению Руководителя
Аппарата Государственной комиссии Республики Казахстан по
передислокации высших и центральных органов в город Астану.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