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8858" w14:textId="ff38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Лечебно-оздоровительного объединения при Кабинете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1995 г. N 1724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Указа Президента Республики Казахстан от 6 ноября
1995 г. N 2600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U952600_ </w:t>
      </w:r>
      <w:r>
        <w:rPr>
          <w:rFonts w:ascii="Times New Roman"/>
          <w:b w:val="false"/>
          <w:i w:val="false"/>
          <w:color w:val="000000"/>
          <w:sz w:val="28"/>
        </w:rPr>
        <w:t>
  "Об Управлении Делами Президента Республики
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Ликвидировать Лечебно-оздоровительное объединение при
Кабинете Министров Республики Казахстан с передачей полномочий по
управлению имуществом и делами Управлению Делами Президента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утратившими силу: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постановление Совета Министров Казахской ССР от 5 февраля 1990
г. N 48 "Об организации Лечебно-оздоровительного объединения при
Совете Министров Казахской ССР";
     постановление Кабинета Министров Казахской ССР от 28 февраля
1991 г. N 138 "Об утверждении Положения о Лечебно-оздоровительном
объединении при Кабинете Министров Казахской ССР".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