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b506" w14:textId="9b4b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декабря 1995 г. N 1806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1996 г. N 63. Утратило силу - постановлением Правительства РК от 12 февраля 1997 г. N 203 ~P970203.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Правительства Республики Казахстан от 19
декабря 1995 г. N 1806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P951806_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Государственного комитета Республики Казахстан по сотрудничеству со
странами Содружества Независимых Государств" следующие изменения:
     в пункте 2 цифру "3" заменить цифрой "4";
     в пункте 3 цифру "4" заменить цифрой "5".
     Первый заместитель
     Премьер-Министра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