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806aa" w14:textId="b080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Кабинета Министров Республики Казахстан от 2 февраля 1995 г. N 110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января 1996 г. N 66. Утратило силу - постановлением Правительства РК от 3 августа 2000 г. N 1176 ~P001176.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Внести в постановление Кабинета Министров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2 февраля 1995 г. N 110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P950110_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"О мерах по реализации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государственном контроле за оборотом отдельных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видов оружия" следующие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приложение 1 "Правила оборота отдельных видов оружия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Республике Казахстан" к указанному постановлению дополнить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приложением 19-б, изложив его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"Приложение 19-б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Нормы оружия и боеприпасов,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предназначенных для вооружения ведомственной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военизированной охраны горнорудной компании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"Балхаш Лтд"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I. Нормы вооружения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Военизированная охрана       - 2 единицы нарезного оружия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на один пост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Ведомственная сторожевая     - вооружается гладкоствольным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охрана                         оружием (при охране ВМ и СДЯВ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- нарезным)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согласованию с МВД Республики Казахстан ведомственная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военизированная охрана первой категории, выполняющая задачи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сохранности драгоценных металлов, в процессе добычи, переработки,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хранения и транспортировки, вооружается из расчета 5 единиц (АК-47)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10 карабинов (СКС-45) на команду.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II. Нормы боеприпасов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!Неснижаемый  ! Расход боеприпасов в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Вид оружия          !запас боепри-!-------------------------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!пасов на еди-!для учебных !для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!ницу оружия  !целей на 1  !боя (на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!             !работника   !ствол)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Военизированная охрана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винтовку (карабин образца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1938/44 гг.)                      60           10 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пистолет                       32           12 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револьвер                      28           12            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Военизированная охрана первой категории (на предприятиях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 добыче, переработке и обработке драгоценных металлов)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автомат Калашникова           120           15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(АК-47) (или ПП-90)                                    (две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в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самозарядный карабин           90           10 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Симонова (СКС-45)                                      (две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в год)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Сторожевая охрана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винтовку (карабин образца      40            8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1938/44 гг.)                                       (на одну проверку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в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пистолет                       16            8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(на одну проверку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в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револьвер                      14            8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(на одну проверку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в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ружье                          10            8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(на одну проверку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в год)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III. Нормы вооружения личного состава ведомственной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военизированной охраны (в т.ч. первой категории)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Работники ведомственной       !       Вид оружия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военизированной охраны        !-----------------------------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!винтовка,     !пистолет,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!карабин,      !револьвер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!автомат ПП-90,!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!самозарядный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!карабин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объединенного отряда,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отдельной команды военизированной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охраны (заместители перечисленных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команды в составе отряда           -            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группы, командир отделения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исполнении обязанностей                 -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начальника караула)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бюро пропусков                     -            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Стрелок 1-го и 2-го класса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внутреннем посту или контрольно-проездном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пункте                                       -            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Контролер 1-го и 2-го класса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контрольно-пропускном пункте                 -            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Стрелок 1-го и 2-го класса на наружном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посту (при сопровождении драгоценных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металлов)                                    1             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Вожатый служебных собак, проводник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патрульно-розыскной собаки                   -            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Боеприпасы, предусмотренные на проверку боя оружия,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расходовать для других целей запрещается.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Необходимость проведения проверки боя оружия два раза в год устанавливается начальником подразделения военизированной охраны.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Патроны для гладкоствольных ружей заряжаются дробью номер 8,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Резерв оружия для всех видов охраны - 1 единица оружия на каждые 10 единиц, имеющихся на вооружении.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Разрешается для учебных целей и проведения тренировочных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стрельб приобретать на команду (отряд) 2 учебные винтовки,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малокалиберные винтовки и 2 малокалиберных пистолета";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приложение 3 "Перечень должностных лиц, которым предоставлено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 на хранение и ношение служебно-штатного оружия (пистолета)"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 слов "Президент транснациональной акционерной компании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"Казхром" дополнить словами "Председатель Правления Алматинского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торгово-финансового банка".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