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4556" w14:textId="deb4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комитете Республики Казахстан по статистике и анализу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1996 г. N 68. Утратило силу - постановлением Правительства РК от 11 февраля 1997 г. N 190 ~P970190.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Кабинета Министров Республики Казахстан от 12 июня 1995 г. N 813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P950813_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структурной перестройке Государственного комитета Республики Казахстан по статистике и анализу" (САПП Республики Казахстан, 1995 г., N 20, ст. 234)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Государственном комитете Республики Казахстан по статистике и анализу.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Правительства Республики Казахстан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18 января 1996 г. N 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 Государственном комитете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по статистике и анализу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комитет Республики Казахстан по статистике и анализу (Госкомстат) является центральным органом исполнительной власти Республики Казахстан, осуществляющим руководство государственной статистикой республики, определяющим содержание и характер статистической деятельности на всей ее территории, удовлетворяющим потребности государственных органов, юридических лиц и индивидуальных предпринимателей в необходимых статистических и экономических данных, характеризующих состояние и тенденции социально-экономического развития республики и обеспечивающим объективность и методологическую сопоставимость статистических данных на международном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Госкомстат в своей деятельности руководствуется Конституцией Республики Казахстан, законами Республики Казахстан, межгосударственными договорами и соглашениями Республики Казахстан, Указами и распоряжениями Президента Республики Казахстан, постановлениями Правительства Республики Казахстан и распоряжениями Премьер-Министра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Госкомстат организационно состоит из центрального аппарата, непосредственно подчиненных Госкомстату областных, Алматинского городского управлений по статистике и анализу, Института статистических исследований и Республиканского межотраслевого института подготовки, переподготовки и повышения квалификации кадров учета, статистики, труда и занятости при Госкомстате и Министерстве труда Республики Казахстан. Подчиненные Госкомстату учреждения и организации координируют свою деятельность с местными исполнительными органами, периодически информируя их о результатах проводимой работы, вносят предложения, направленные на устранение и предотвращение нарушений в области статистики.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II. Задачи Госкомстата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Госкомстата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всестороннее изучение, обобщение и анализ происходящих в республике экономических и социальных процессов и тенденций их развития; обеспечение проведения и выполнения общегосударственной политики в области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целостности, объективности и достаточности статистических показателей, характеризующих Республику Казахстан как суверенное государство;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мер по обеспечению методологической сопоставимости статистических данных, соответствующих международным правилам и стандартам;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систематическое информирование органов государственной власти и управления, общественности о происходящих в республике социально-экономических процессах и явлениях, распространение статистической информации, международное статистическое сотрудничество и обмен статистической информацией.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III. Функции Госкомстата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Госкомстат в соответствии с возложенными на него задачами: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проекты новых актов и вносит предложения в Правительство о внесении изменений и дополнений в действующие законодательные и нормативные акты республики, обеспечивающие правовую основу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статистические наблюдения в республике, осуществляемые в виде государственной отчетности, единовременных учетов, переписей и выборочных наблюдений по программам и статистическим формам, утверждаемым Госкомстатом;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статистическую деятельность в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выполнение мероприятий Государственной программы по совершенствованию статистики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работы по ведению Государственного регистра хозяйствующих и иных субъектов, общих классификаторов и систем кодирования технико-экономической и социальной информации, закрепленных за Госкомстатом;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по согласованию с заинтересованными министерствами, госкомитетами и иными центральными и местными исполнительными органами республики Регламент статистических и организационных работ и ежегодно представляет его Правительству на утверждение;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соответствии с утвержденным Регламентом сбор, обобщение, распространение и хранение статистической и экономической информации, представление ее Президенту, Парламенту и Правительству, министерствам, госкомитетам и иным центральным и местным исполнительным органам, другим юридическим лицам Республики Казахстан, а также статистическим органам государств - членов СНГ и международным организациям на условиях, предусмотренных пунктом 9 постановления Кабинета Министров Республики Казахстан от 12 июня 1995 г. N 813 "О структурной перестройке Государственного комитета Республики Казахстан по статистике и анализу";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новые и адаптирует международные методологические рекомендации по статистике к условиям республики, внедряет их в практику статистической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минимальный состав показателей и утверждает формы государственной и ведомственной статистической отчетности и соответствующие к ним указания и инструкции о порядке составления и представления их в органы государственной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объективность, достоверность и целостность статистической информации на основе научной методологии и внедрения прогрессивных методов статистического наблюдения, современных информационных технологий, основанных на широком применении компьютерной техники, средств передачи информации и полиграфического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и распространяет в установленном порядке статистические сборники, бюллетени, экономические обзоры и другие статистические материалы; систематически публикует в изданиях сводную статистическую информацию для широкой общественности;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семинары и совещания с работниками министерств, госкомитетов и иных центральных и местных исполнительных органов, предприятий, организаций и учреждений по вопросам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отчитывающиеся перед органами государственной статистики предприятия, организации и учреждения необходимой статистической и иной документацией;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сохранность государственных тайн, конфиденциальность первичной статистической информации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рамках действующих государственных соглашений сотрудничество с международными экономическими и статистическими органами и статистическими службами зарубежных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научно-исследовательские и проектные работы по важнейшим проблемам развития и функционирования статистической информационной системы, взаимодействия ее с другими информационными системами республики и международных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подготовку, переподготовку и повышение профессиональной квалификации работников учета и статистики.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IV. Права Госкомстата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действующим законодательством Республики Казахстан, исходя из поставленных задач и возложенных функций, Госкомстат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от юридических лиц и индивидуальных предпринимателей, действующих на территории республики, резидентов, действующих за ее пределами, независимо от форм собственности и организационно-правовых форм, включая финансовые, банковские, таможенные, правоохранительные и иные органы и службы, достоверные статистические данные в установленных Госкомстатом объемах и определенные им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среди населения страны статистические наблюдения и получать от граждан данные, необходимые для статистических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проверять, при необходимости, достоверность первичных и сводных статистических данных. В случае выявления их искажений давать юридическим лицам и индивидуальным предпринимателям обязательные для исполнения указания об их устранении и вносить соответствующие уточнения в сводные статистические данные;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по хозяйственным договорам статистические, аналитические, информационно-вычислительные и иные работы по профильной тематике, а также осуществлять реализацию статистической информации юридическим и физическим лицам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в установленном порядке должностных лиц к проведению государственных статистических наблюдений;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приостанавливать действие ведомственных актов по вопросам государственной и ведомственной статистики, противоречащих действующему законодательству Республики Казахстан, до устранения выявленных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рассматривать дела об административных правонарушениях по вопросам государственной статистики в установленном законом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 за выполнением министерствами, госкомитетами и иными центральными и местными исполнительными органами республики, а также предприятиями, учреждениями и организациями, независимо от форм собственности и организационно-правовых форм, законодательства Республики Казахстан по вопросам государственной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создавать для решения наиболее важных проблем, совершенствования государственной статистики и координации деятельности по ним межведомственные научно-методологический и научно-экспертный советы, а также рабочие группы с участием представителей заинтересованных министерств и иных центральных и местных исполнительных органов, других организаций и учреждений, включая международные;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давать министерствам, госкомитетам и иным центральным и местным исполнительным органам республики, предприятиям, учреждениям и организациям, находящимся на территории республики, и резидентам, действующим за ее пределами, независимо от их форм собственности и организационно-правовых форм, обязательные для их исполнения предписания об устранении нарушений в государственной статистической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издавать в установленном порядке по вопросам статистики постановления, инструкции и указания, обязательные для исполнения всеми министерствами, госкомитетами и иными центральными и местными исполнительными органами республики, предприятиями, учреждениями 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V. Организация работы Госкомстата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Госкомстат возглавляет Председатель, назначаемый на должность и освобождаемый от должности Президентом Республики Казахстан по представлению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Председатель Госкомстата назначает на должность и освобождает от должности начальников областных, Алматинского городского управлений по статистике и анализу по согласованию с акимами областей и г.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подведомственных организаций и управлений Госкомстата, непосредственно подчиненных ему, назначаются на должность и освобождаются от должности Председателем Госкомстата после рассмотрения их кандидатур на коллегии.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Председатель Госкомстата: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деятельностью Госкомстата, несет персональную ответственность за выполнение возложенных на него задач и осуществление им своих функций; распределяет обязанности между заместителями Председателя;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в пределах установленной численности и фонда оплаты труда штатное расписание центрального аппарата и аппарата областных (городских) управлений по статистике и анализу;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 на должность и освобождает от должности работников центрального аппарата и руководящих работников подведомственных органов, применяет к ним меры поощрения и дисциплинарного взыскания,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в пределах своей компетенции на основании и во исполнение действующего законодательства приказы, инструкции, обязательные для исполнения всеми службами и подведомственными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другими министрами, председателями государственных комитетов, руководителями иных центральных и местных исполнительных органов Республики Казахстан издает приказы и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Госкомстате образуется коллегия в составе Председателя (председатель коллегии), его заместителей и других руководящих работников центрального аппарата и подведомственных организаций. Численный и персональный состав коллегии утверждается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на своих заседаниях определяет текущие и перспективные задачи Госкомстата, рассматривает основные вопросы совершенствования методов организации статистики, исполнения принятых решений, подбора, расстановки, переподготовки кадров; обсуждает проекты важнейших приказов, нормативных и методических документов; заслушивает отчеты о работе подразделений.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коллегии проводятся в жизнь постановлениями коллегии и приказами Председателя Госкомстата.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Структура, предельная численность работников аппарата Госкомстата, в том числе центрального, и размер ассигнований на его содержание, включая фонд оплаты труда, утверждаются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Финансовую основу Госкомстата и его органов на местах, необходимую для выполнения общереспубликанских и региональных функциональных обязанностей, а также для развития их материально-технической базы, составляют средства из республиканского бюджета, а также доходы, полученные от оказания статистических услуг на договорных условиях согласно действующему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Валютный фонд Госкомстата, образуемый в соответствии с действующим законодательством от выполнения статистических услуг на договорных условиях, используются на материально-техническое и социальное развитие системы статорганов, а также на осуществление международного сотрудничества в области статистики. Порядок расходования фонда утверждается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Госкомстат является юридическим лицом, обладает обособленным имуществом, имеет текущий (расчетный) и валютные счета в банках и печать с изображением Государственного герба Республики Казахстан и со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Госкомстат руководит работой подведомственных организаций, а также утверждает их положения (уставы).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Реорганизация и ликвидация Госкомстата и подведомственных ему организаций производятся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18 января 1996 г. N 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 Е Р Е Ч Е Н 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утративших силу решений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Кабинета Министров Казахской ССР от 5 ноября 1991 г. N 668 "Об утверждении Положения о Государственном комитете Казахской ССР по статистике и анализу, областном (Алма-Атинском городском) управлении по статистике и анализу".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 14 постановления Кабинета Министров Республики Казахстан от 19 мая 1995 г. N 715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P950715_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комитете Республики Казахстан по приватизации" (САПП Республики Казахстан, 1995 г., N 18, ст. 203).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13 постановления Кабинета Министров Республики Казахстан от 19 мая 1995 г. N 716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P950716_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Государственного комитета Республики Казахстан по управлению государственным имуществом" (САПП Республики Казахстан, 1995 г., N 18, ст. 204).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Пункт 8 постановления Кабинета Министров Республики Казахстан от 8 июня 1995 г. N 800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P950800_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вопросах деятельности государственного Реабилитационного банка Республики Казахстан" (САПП Республики Казахстан, 1995 г., N 20, ст. 232).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Пункт 11 постановления Кабинета Министров Республики Казахстан от 13 июня 1995 г. N 819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P950819_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Государственного комитета Республики Казахстан по сотрудничеству со странами Содружества Независимых Государств" (САПП Республики Казахстан, 1995 г., N 21, ст. 238).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