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317a" w14:textId="9493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22 апреля 1995 г. N 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1996 г. N 73. Утратило силу - постановлением Правительства РК от 31 декабря 1996 г. N 1749. ~P961749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28 апреля 1995 г. N 592  </w:t>
      </w:r>
      <w:r>
        <w:rPr>
          <w:rFonts w:ascii="Times New Roman"/>
          <w:b w:val="false"/>
          <w:i w:val="false"/>
          <w:color w:val="000000"/>
          <w:sz w:val="28"/>
        </w:rPr>
        <w:t>P950592_</w:t>
      </w:r>
      <w:r>
        <w:rPr>
          <w:rFonts w:ascii="Times New Roman"/>
          <w:b w:val="false"/>
          <w:i w:val="false"/>
          <w:color w:val="000000"/>
          <w:sz w:val="28"/>
        </w:rPr>
        <w:t>"О введении на территории Республики Казахстан марок акцизного сбора и реализации подакцизных товаров, подлежащих маркировке" (САПП Республики Казахстан, 1995 г., N 16, ст. 179)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4, в абзаце первом пункта 5 и в абзаце третьем пункта 10 исключить слова "и пиву";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 исключить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"2203 00                          Пиво солодовое         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