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f00e" w14:textId="decf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ноября 1995 г. N 1600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1996 г. N 188.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28 ноября 1995 г. N 1600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P951600_ </w:t>
      </w:r>
      <w:r>
        <w:rPr>
          <w:rFonts w:ascii="Times New Roman"/>
          <w:b w:val="false"/>
          <w:i w:val="false"/>
          <w:color w:val="000000"/>
          <w:sz w:val="28"/>
        </w:rPr>
        <w:t>
 "О мерах по улучшению сборов средств в Пенсионный фонд Республики Казахстан и обеспечению выплат пенсий и пособий" (САПП Республики Казахстан, 1995 г., N 36, ст. 467)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2 слова "до 1 февраля 1996 года" заменить словами "до 1 марта 1996 года".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