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2eb5" w14:textId="2b42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Аппарате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1996 г. N 196. Утратило силу - постановлением Правительства РК от 30 апреля 1997 г. N 689 ~P970689.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реорганизацией Аппарата Кабинета Министров Республики Казахстан и в целях повышения эффективности его работы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Аппарате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Кабинета Министров Республики Казахстан от 20 апреля 1995 г. N 515 "О Положении об Аппарате Кабинета Министров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Утверждено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от 14 февраля 1996 г. N 196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об Аппарате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Аппарат Правительства является исполнительно-распорядительным органом, осуществляющим организационное, правовое, информационно-аналитическое и материально-техническое обеспечение деятельности Премьер-Министра и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Правительства осуществляет свою деятельность, руководствуясь Конституцией и законами Республики, актами Президента и Правительства Республики,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Аппарата Правительства является юридическим лицом, имеет печать с изображением Государственного герба Республики и своим наименованием на казахском и русском языках.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Положение об Аппарате Правительства, а также его структура и штатная численность утверждаются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II. Функции и полномочия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Основными функциями Аппарата Правительства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предложений по основным направлениям внутренней и внешней политики Правительства; осуществление управления социальными и экономическими процессами, разработка и реализация программы социально-ориентированной экономики; формирования политики в области труда, занятости и миграционных процессов, социальной защищенности граждан и социального страхования, координация в этих целях деятельности органов исполнительной власти всех уровней, своевременное получение от них информации для качественной подготовки проектов решений Правительства Республики Казахстан и его Президиума, проектов законов, концепций, прогнозов, формирующих социально-экономическую политику, участие в разработке и экспертизе этих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обеспечение исполнения законов Республики, актов Президента и Правительства, контроль за их исполнением министерствами, государственными комитетами, иными центральными и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взаимодействие с Администрацией Президента, Аппаратом Парламента Республики, министерствами, государственными комитетами, иными центральными, а также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к изданию нормативных актов, определяющих сферу деятельности, полномочия и ответственность министерств, государственных комитетов, иных центральных и местных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рассмотрение проектов законов, вносимых в Мажилис Парламента;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предложений по вопросам международной деятельности государства, выработка мер по практической реализации внешнеполитических и внешнеэкономических связей Республики, сотрудничества с международными финансовыми организациями по приоритетным направлениям использования иностранных инвестиций, а также интеграции Республики Казахстан в мировое экономическое пространство;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информационно-аналитическое, правовое, организационное и материально-техническое обеспечение заседаний Правительства и его Президиума, международных встреч и визитов, других мероприятий, проводимых Премьер-Министром и его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документационное обеспечение деятельности Правительства, рассмотрение служебных документов, писем и заявлений, организация приема граждан, в том числе по месту работы и жительства, анализ документопотока, совершенствование делопроизводства, обеспечение функционирования казахского, русского и других языков;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деятельности Правительства в средствах массовой информации, организация взаимодействия с ними, разъяснение проводимой Правительством внутренней и внешней политики;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в жизнь кадровой политики Правительства в органах исполнительной власти, изучение и внесение предложений по кадрам, входящим в номенклатуру Правительства, формирование резерва этой категории кадров, организация учебы и переподготовки кадров, в том числе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хранение и кодификация законодательства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хозяйственное, финансовое, материально-техническое и социально-бытовое обслуживание Правительства и работников Аппарата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 использование специальных видов связи для обеспечения взаимодействия Аппарата Правительства с Администрацией Президента, Аппаратом Парламента, министерствами, государственными комитетами, иными центральными, а также местными исполнительными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абзаце пятом заменены слова - постановлением Правительства РК от 17 мая 1996 г. N 609.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осуществления своих функций Аппарата Правительства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получать от министерств, государственных комитетов, иных центральных и местных исполнительных органов необходимую информацию, а также давать им обязательное к исполнению поручения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запрашивать и получать от предприятий, учреждений и организаций всех форм собственности необходимую информацию, документы, иные материалы, устные и письменные объяснения по вопросам, отнесенным к компетенции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пользоваться любыми, в том числе секретными, информационными банками данных, имеющимися в распоряжении исполнительных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проводить проверки исполнения актов Президента, постановлений Правительства, распоряжений Премьер-Министра, принимать меры по устранению выявленных нарушений;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вести служебную переписку с государственными и негосударственными органами и организациями по вопросам, отнесенным к ведению Аппарата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вносить Премьер-Министру Республики предложения о назначении на должность и освобождении от должности руководящего кадрового корпуса министерств, государственных комитетов, других кадров, подведомственных Правительству, а также о привлечении их к дисциплинарной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заседаниях коллегий министерств, государственных комитетов, иных центральных и местных исполнительных органов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Руководства Правительства привлекать работников министерств, государственных комитетов, иных центральных и местных исполнительных органов, представителей предприятий, учреждений и организаций к участию в решении вопросов, отнесенных к компетенции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Требования Аппарата Правительства по представлению необходимых документов, материалов, сообщений, письменных объяснений должностных лиц органов исполнительной власти подлежат исполнению в установленные законодательством сроки, если Аппаратом не установлены другие.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III. Руководство Аппаратом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Аппарат Правительства возглавляет Руководитель Аппарата, который назначается Президентом и непосредственно подчиняется Премьер-Министру Республики, Руководитель Аппарата является членом Президиума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Руководитель Аппарата имеет заместителей, в том числе одного первого, назначаемых по его предложению Премьер-Министром.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распределяет обязанности между своими заместителями;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на утверждение Правительства Положение об Аппарате Правительства, вносит предложения Премьер-Министру Республики Казахстан о структуре Аппарата, устанавливает надбавки и доплаты к должностным окладам работников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общее руководство и координацию деятельности отделов и других структурных подразделений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правила внутреннего трудового распорядка в Аппарате;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смету расходов Аппарата Правительства и распоряжается финансовыми средствами в ее пределах;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издает приказы и утверждает инструкции по Аппарату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Премьер-Министру проекты законов, нормативных актов Президента Республики Казахстан, решений Правительства и другие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обеспечивает на постоянной основе связь Аппарата Правительства с Администрацией Президента, Аппаратом и органами Парламента, другим республиканскими организациями, министерствами и государственными комитетами, местными представительными и исполнительными органами, политическими партиями и движениями, средствами массовой информации и населением;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работу по контролю за исполнением принятых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в Правительство предложения по оценке деятельности центральных и местных органов управления и совершенствованию их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контролирует исполнение законодательства о государственной службе в Аппарате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и обеспечивает работу по реализации кадровой политики Правительства. Вносит на рассмотрение Премьер-Министра Республики предложения о назначении и освобождении от должности руководителей и ответственных работников отделов и других структурных подразделений Аппарата Правительства, руководящего кадрового корпуса министерств, государственных комитетов и других органов, подведомственных Правительству, формирует резерв кадров, вносит предложения Премьер-Министру Республики о привлечении к дисциплинарной ответственности должностных лиц, назначаемых Правительством;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утверждает положения о структурных подразделениях Аппарата Правительства, должностные инструкции его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на работу и увольняет с работы работников Аппарата, осуществляющих техническое обслуживание и обеспечивающих функционирование Аппарата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подписывает служебную документацию в пределах компетенции Аппарата;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личный прием граждан;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выполняет другие функции, возлагаемые на него Премьер-Министром и Правительством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абзаце четвертом заменены слова - постановлением Правительства РК от 17 мая 1996 г. N 609.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Руководитель Аппарата Правительства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давать министерствам, государственным комитетам, иным центральным и местным исполнительным органам указания по разработке и согласованию вопросов, вносимых на рассмотрение Правительства;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требовать от министерств, государственных комитетов, иных центральных и местных исполнительных органов, предприятий, организаций и учреждений необходимые для Правительства материалы, информации и отчеты о выполнении законов, актов Президента, постановлений Правительства, распоряжений Премьер-Министра и других поручений;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возвращать проекты законов, актов Президента Республики, постановлений Правительства и распоряжений Премьер-Министра Республики министерствам, государственным комитетам, иным центральным и местным исполнительным органам в случае их несоответствия установленным требованиям и порядку внесения;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заключать договора (контракты) с отечественными и зарубежными организациями по вопросам хозяйственного обеспечения деятельности Правительства и его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IV. Обеспечение деятельности Аппарата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выполнения возложенных на Аппарат Правительства функций в его составе образуются отделы и другие структурные подразделения. Советники Премьер-Министра и первых заместителей Премьер-Министра являются работниками Аппарата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Отделы и другие структурные подразделения Аппарата Правительства действуют на основании настоящего Положения, а также положений об отделах и других структурных подразделениях, утверждаемых Руководителем Аппарата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отделов и других структурных подразделений назначаются на должность и освобождаются от должности Премьер-Министром Республики по представлению Руководителя Аппарата.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Руководители отделов и других структурных подразделений Аппарата Правительства: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несут ответственность за выполнение задач, возложенных на их отделы и другие подразделения, своевременное и полное исполнение законов, актов Президента, постановлений Правительства, распоряжений и поручений Премьер-Министра Республики, поручений заместителей Премьер-Министра, а также Руководителя Аппарата и его заместителей, вносят предложения о назначении, перемещении и освобождении работников, распределяют обязанности между сотрудниками, обеспечивают научную организацию труда и надлежащую трудовую дисциплину, а также отвечают за правильное ведение делопроизводства в соответствии с инструкциями, действующими в Аппарате;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осуществляют полномочия, указанные в пункте 6 настоящего Положения.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Ответственные работники Аппарата Правительства назначаются на должность и освобождаются от должности постановлением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Ответственные работника Аппарата Правительства при исполнении своих служебных обязанностей в соответствии с полномочиями Аппарата, установленными настоящим Положением,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участвовать в заседаниях Правительства и его Президиума, мероприятиях, проводимыми центральными и местными исполнительными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привлекать работников аппаратов центральных и местных исполнительных органов, представителей предприятий, организаций и учреждений к участию в рассмотрении вопросов, возникающих в рамках деятельности Правительства, и запрашивать от них необходимую информацию, предложения и заключения по выполнению законов, указов и правительственных решений;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установленном порядке вносить руководству предложения о возвращении на доработку проектов нормативных документов, не отвечающих предъявляемым требованиям, а также возвращать материалы, рассмотрение которых входит в компетенцию других органов государственного управления, акимов, предприятий, организаций и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поручению Руководителя Аппарата и его заместителей, руководителей отделов и других структурных подразделений осуществлять иные необходимые полномочия в пределах компетенции Аппарата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V. Организация работы подведомственных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предприятий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 непосредственном подчинении Аппарата Правительства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находятся подведомственные предприятия на самостоятельном балансе: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Республиканское государственное производственно-эксплуатационное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предприятие Аппарата Правительства; объединение гостиничного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хозяйства, включая гостиницы "Алматы", "Жетысу", "Казахстан"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филиалами.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Функции названных организаций определяются соответствующими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положениями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Руководители подведомственных предприятий назначаются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Руководителем Аппарата Правительства.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* * *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Подготовка и порядок рассмотрения вопросов, вытекающих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Положения, регулируются Руководителем Аппарата 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