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c636" w14:textId="972c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января 1996 г. N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1996 г. N 224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передачей подразделений и войск правительственной связи Комитета национальной безопасности Республики Казахстан в ведение Службы охраны Президента Республики Казахстан в соответствии с Указом Президента Республики Казахстан, имеющим силу Закона, от 8 декабря 1995 г. N 2674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"Об органах национальной безопасности Республики Казахстан" и некоторые другие акты Президента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приложение 1 к постановлению Правительства Республики Казахстан от 11 января 1996 г. N 53 "О реализации Указа Президента Республики Казахстан, имеющего силу Закона, от 21 декабря 1995 г. N 2700 "О республиканском бюджете на 1996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 "Учреждения и мероприятия по бюджету" расходной части республиканского бюджета на 1996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"Расходы на содержание правоохранительных органов" цифру "19647650" заменить цифрой "19408874", цифру "2394190" - цифрой "2155414";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"Прочие расходы" цифру "2052460" заменить цифрой "2291236".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