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3f0f" w14:textId="01b3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12 июля 1995 г. N 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1996 г. N 234. Утратило силу - постановлением Правительства РК от 4 сентября 1998 г. N 840 ~P980840.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приведения размеров сбора за право реализации товаров на рынках Республики Казахстан в соответствие с конъюнктурой рынков, сложившейся в различных регионах республики,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12 июля 1995 г. N 955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сборе за право реализации товаров на рынках Республики Казахстан" (САПП Республики Казахстан, 1995 г., N 24, ст. 274)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"предельные размеры сбора за право реализации товаров на рынках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Предоставить акимам областей и г. Алматы право регулировать размеры сбора за право реализации товаров на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считать пунктом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сборе за право реализации товаров на рынках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2 после слова "вносится" дополнить словами "юридическими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Физические лица, зарегистрированные в качестве субъектов предпринимательской деятельности в органах налоговой службы, освобождаются от уплаты сбора за право реализации товаров на рынках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после слова "физические" дополнить словами "юридические 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считать пунктом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Установить, что на рынках негосударственной формы собственности сбор за право реализации товаров на рынках Республики Казахстан осуществляется на условиях договора администрации рынка с местным исполнительным органом власти";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считать пунктом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