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ef46" w14:textId="862e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Координационного совета Единой авиационной поисково-спасательной службы (ЕАПСС)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1996 г. N 242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пунктом 5 постановления Правительства Республики
Казахстан от 4 января 1996 г. N 13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P960013_ </w:t>
      </w:r>
      <w:r>
        <w:rPr>
          <w:rFonts w:ascii="Times New Roman"/>
          <w:b w:val="false"/>
          <w:i w:val="false"/>
          <w:color w:val="000000"/>
          <w:sz w:val="28"/>
        </w:rPr>
        <w:t>
  "Об Единой авиационной
поисково-спасательной (ЕАПСС) Республики Казахстан"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состав Координационного совета Единой авиационной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поисково-спасательной службы (ЕАПСС) Республики Казахстан согласно
приложению.
     2. Предоставить право председателю Координационного совета в
случае необходимости по согласованию с заинтересованными организациями
вносить изменения в состав Координационного совета.
     Премьер-Министр
  Республики Казахстан
                                                Приложение
                                      к постановлению Правительства
                                           Республики Казахстан
                                       от 26 февраля 1996 г. N 242
                Состав Координационного совета Единой
               авиационной поисково-спасательной службы
                     (ЕАПСС) Республики Казахстан
     Алтынбаев М.К.          - Командующий Военно-Воздушными
                               Силами Республики Казахстан,
                               председатель
     Кузеняткин Б.М.         - первый заместитель Командующего
                               Военно-Воздушными Силами
                               Республики Казахстан,
                               заместитель
     Апанасов Г.П.           - начальник поисково-спасательной
                               и парашютно-десантной службы
                               Военно-Воздушных Сил
                               Республики Казахстан,
                               секретарь
                             Члены совета:
     Абдрахимов Ф.М.         - заместитель начальника
                               авиационного управления
                               Государственного комитета
                               Республики Казахстан по охране
                               государственной границы
     Аушев В.С.              - начальник летной службы
                               авиакомпании "Жана-Арка"
     Хорошилов Г.В.          - инспектор по безопасности
                               полетов авиакомпании "Аэро-эко"
     Шинкарев А.А.           - начальник отдела
                               аварийно-спасательной службы
                               Национальной акционерной
                               авиакомпании
                               "Казахстан ауе жолы"
     Юн В.А.                 - генеральный директор
                               авиакомпании "Сан"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