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ae58" w14:textId="9e7a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мерах по финансовому оздоровлению акционерного общества "Ульбинский металлургический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1996 г. N 250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результате некомпетентных и неправомерных действий бывшего
президента государственной холдинговой компании "Ульба" (ныне
акционерное общество "Ульбинский металлургический завод")
Фролова В.А., выразившихся в нецелевом отвлечении оборотных средств,
неэффективном и рискованном использовании резервов материальной
продукции, заключение коммерчески невыгодных контрактов; отсутствия
должного контроля со стороны руководства национальной акционерной
компании по атомной энергии и промышленности "КАТЭП", Министерства
финансов Республики Казахстан, Государственного комитета Республики
Казахстан по управлению государственным имуществом; неправомерного
вмешательства в хозяйственную деятельность акима
Восточно-Казахстанской области акционерное общество "Ульбинский
металлургический завод" оказалось в тяжелом финансовом положении.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нарушении порядка, установленного действующим
законодательством Республики Казахстан, руководством бывшей
государственной холдинговой компании "Ульба" в течение 1995 г.
практиковалось принятие к оплате за отгруженную продукцию не имеющих
законного хождения на территории Республики Казахстан долговых
обязательств (векселей) юридических лиц Российской Федерации по
номинальной стоимости на общую сумму 61,6 миллиарда российских
рублей.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Принятие к оплате незаконных платежей средств на территории
Республики Казахстан сопровождалось проведением неправомерных
бартерных операций на общую сумму 4 миллиона долларов США без
надлежащей сертификации товаров по цене и качеству.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нарушение финансовой дисциплины руководством бывшей
государственной холдинговой компании "Ульба" по указанию акима
Восточно-Казахстанской области произведена оплата самолета ЯК-42 для
акционерного общества "Востокавиа" в сумме 3-х миллионов долларов
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нарушение условий предоставления материальных ценностей
руководством акционерного общества "Ульбинский металлургический
завод" проведена реализация заложенных танталовых слитков по ценам
ниже мирового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Кроме того, без надлежащего оформления кредитного соглашения
передан бериллий шведской фирме "Сканбург АБ".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виду непринятия Правительством Республики Казахстан
оперативных и адекватных мер по реабилитации и реформированию
акционерного общества "Ульбинский металлургический завод" финансовое
состояние завода серьезно ухудшилось, что привело к значительному
увеличению средств, необходимых для финансового оздоровления
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результате вышеуказанных и иных нарушений, а также совершения
коммерчески невыгодных операций, по состоянию на начало 1996 года,
кредиторская задолженность превысила 1,9 миллиарда тенге,
дебиторская - 1,1 миллиарда тенге. Задолженность перед
государственным бюджетом составила 225 миллионов тенге, Пенсионным
фондом - 100 миллионов тенге, по заработной плате - 217 миллионов
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Как следствие, работники основных производств не получают
заработную плату более 4 месяцев, вспомогательных - 8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это приводит к росту социальной напряженности как внутри
трудового коллектива, так и негативно сказывается на
общественно-политической обстановке в области, подрывает доверие к
Правительству Республики Казахстан и проводимому им курсу на
осуществление социально-экономических преобразований, в том числе на
передачу предприятий республики инвесторам в трастовое управление и
приватизацию.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принятия неотложных мер по финансовому оздоровлению,
исправление сложившейся ситуации, а также учитывая уникальное
значение акционерного общества "Ульбинский металлургический завод" в
экономике страны и области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Отметить отсутствие надлежащего контроля за ситуацией в
акционерном обществе "Ульбинский металлургический завод" со стороны
Первого заместителя Премьер-Министра Республики Казахстан Метте
В.Л., Председателя Государственного комитета Республики Казахстан по
управлению государственным имуществом Калмурзаева С.С., Министра
энергетики и угольной промышленности Республики Казахстан Храпунова
В.В., президента национальной акционерной компании по атомной
энергии и промышленности "КАТЭП" Язикова В.Г.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соответствии с Указом Президента Республики Казахстан,
имеющим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U952173_ </w:t>
      </w:r>
      <w:r>
        <w:rPr>
          <w:rFonts w:ascii="Times New Roman"/>
          <w:b w:val="false"/>
          <w:i w:val="false"/>
          <w:color w:val="000000"/>
          <w:sz w:val="28"/>
        </w:rPr>
        <w:t>
  "О банкротстве" признать акционерное 
общество "Ульбинский металлургический завод" несостоятельным должником
и провести внесудебные процедуры через внешнее управление имуществом.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период установления внешнего управления приостановить
удовлетворение требований кредиторов.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Образовать комиссию по оперативному управлению акционерным
обществом "Ульбинский металлургический завод" под председательством
президента национальной акционерной компании по атомной энергии и
промышленности "КАТЭП" Язикова В.Г. в составе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Председателю комиссии Язикову В.Г. провести анализ структуры
долгов акционерного общества "Ульбинский металлургический завод" и
разработать механизм их погашения.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Действие пункта 4 постановления Правительства
Республики Казахстан N 250 от 27 февраля 1996 года отменено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U963059_ </w:t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 Республики Казахстан от 15 июля 1996 г. N 3059.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комитету Республики Казахстан по управлению
государственном имуществом образовать рабочую группу из
представителей Министерства финансов, Министерства экономики,
Министерства энергетики и угольной промышленности, Министерства
юстиции Республики Казахстан, национальной акционерной компании по
атомной энергии и промышленности "КАТЭП" и акционерного общества
"Ульбинский металлургический завод" в целях проверки и экспертизы
контрактов, заключенных акционерным обществом "Ульбинский
металлургический завод", начиная с 1994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результатах проверки доложить Премьер-Министру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Руководителю Аппарата Правительства Республики Казахстан
сформировать рабочую группу для выяснения наличия и прав
собственности на залоговое имущество по контрактам с фирмами
"Баргаль" и "Сканбург АБ" с выездом на место за счет средств
акционерного общества "Ульбинский металлургический завод".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результатам работы рабочей группы внести соответствующие
предложения в Правительство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Комитету финансово-валютного контроля при Министерстве
финансов Республики Казахстан совместно с Государственным комитетом
Республики Казахстан по управлению государственным имуществом
передать материалы проверки акционерного общества "Ульбинский
металлургический завод" в следственные органы.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Государственному комитету Республики Казахстан по управлению
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финансов Республики Казахстан и
акимом Восточно-Казахстанской области передать объекты социальной
сферы с баланса акционерного общества "Ульбинский металлургический
завод" на баланс акима города Усть-Каменогорска;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разрешить акционерному обществу "Ульбинский металлургический
завод" использовать в качестве залога для получения кредита
продукцию, хранящуюся на складах предприятия;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назначить председателя Восточно-Казахстанского территориального
комитета Государственного комитета Республики Казахстан по
управлению государственным имуществом Зверева Б.А. постоянным
представителем Государственного комитета Республики Казахстан по
управлению государственным имуществом в акционерном обществе
"Ульбинский металлургический завод";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отменить в установленном порядке ранее принятое решение по
передаче акционерного общества "Ульбинский металлургический завод" в
управление, а также приостановить его приватизацию до особого
распоряжения Правительства 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третий пункта 8 - исключен согласно постановления
Правительства Республики Казахстан от 22 ноября 1996 года N 1430.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Установить, что передача акционерного общества "Ульбинский
металлургический завод" в управление потенциальному инвестору и
последующая приватизация осуществляются с согласия трудового
коллектива акционерного общества "Ульбинский металлургический
завод", национальной акционерной компании по атомной энергии и
промышленности "КАТЭП" и Министерства энергетики и угольной
промышленности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Поручить Народному банку Республики Казахстан изыскать под
залог готовой продукции кредитные ресурсы для акционерного общества
"Ульбинский металлургический завод" в сумме, эквивалентной 8
миллионам долларов США, с целью пополнения оборотных средств и
выплаты задолженности предприятия, в том числе погашения до 1 марта
1996 года в полном объеме задолженности по заработной плате, а также
принять меры по целевому использованию указанных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В целях развития и повышения эффективности кооперационных
связей в ядерно-энергетическом комплексе национальной акционерной
компании по атомной энергии и промышленности "КАТЭП",
Государственному комитету Республики Казахстан по управлению
государственным имуществом, Министерству энергетики и угольной
промышленности Республики Казахстан на основании соответствующих
межправительственных соглашений в месячный срок внести в
Правительство Республики Казахстан предложения по интеграции
акционерного общества "Ульбинский металлургический завод" с
предприятиями ядерно-топливного цикла и иными организациями
государств-участников Содружества Независимых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Контроль за исполнением настоящего постановления возложить
на председателя Государственного комитета Республики Казахстан по
управлению государственным имуществом Калмурзаева С.С.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 Республики Казахстан
                                    от 27 февраля 1996 г. N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комиссии по оперативному управлению
                   акционерным обществом "Ульбинский
                        металлургический завод"
     Язиков В.Г.       - президент национальной акционерной
                         компании по атомной энергии и
                         промышленности "КАТЭП" (председатель)
                      Члены комиссии:
     Какимжанов З.Х.   - Председатель Правления Народного
                         банка Республики Казахстан
     Скоз Е.Я.         - президент акционерного общества
                         "Ульбинский металлургический завод"
     Зверев А.Б.       - председатель Восточно-Казахстанского
                         территориального комитета Государственного
                         комитета Республики Казахстан по
                         управлению государственным имуществом
     Коргамбеков Ж.К.  - консультант Юридического отдела Аппарата
                         Правительства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