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b4c8" w14:textId="506b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применения таможенного режима временного ввоза (вывоза)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марта 1996 г. N 342. Утратило силу - постановлением Правительства РК от 8 июля 2003 года N 668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Казахстан, имеющего силу Закона, от 20 июля 1995 г. N </w:t>
      </w:r>
      <w:r>
        <w:rPr>
          <w:rFonts w:ascii="Times New Roman"/>
          <w:b w:val="false"/>
          <w:i w:val="false"/>
          <w:color w:val="000000"/>
          <w:sz w:val="28"/>
        </w:rPr>
        <w:t xml:space="preserve">2368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таможенном деле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товаров, отнесение которых к таможенному режиму временного ввоза (вывоза) не допускается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временно ввозимых (вывозимых) товаров и транспортных средств, освобождаемых от уплаты таможенных пошлин и налогов (приложение 2).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1996 г. N 342 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товаров, отнесение которых к таможенному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режиму временного ввоза (вывоза) не допускается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Расходуемые материалы и образцы, сырье, полуфабрикаты, запчасти, комплектующие изделия (в случае, когда они не предназначены для временно ввезенных транспортных средств).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Пищевые продукты, напитки, включая алкогольные, табачные изделия, за исключением случаев временного ввоза (вывоза) в рекламных или демонстрационных целях в единичных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Квотируемые товары предназначенные для вывоза и ввоза.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Промышленные отходы.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марта 1996 г. N 342   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временно ввозимых (вывозимых) товаров и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средств, освобождаемых от уплаты таможенных пошлин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налогов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Сноска. В Перечень внесены изменения - постановлением Правительства РК от 23 августа 2001 г. N 1100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P011100_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Транспортные средства, используемые для международных перевозок грузов, багажа и пассажиров, включая контейнеры, запасные части и другое транспортное оборудование, ввозимые (вывозимые) вместе с транспортными средствами или предназначенные для ремонта временно ввезенных (вывезенных)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средства, за исключением подакцизных, используемые при реализации инвестиционных проектов, финансируемых из средств государственных внешних займов и включенных в Программу государственных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9 ноября 2000 г. N 1689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P001689_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Профессиональное оборудование (кроме оборудования, используемого для промышленного производства товаров, транспортировки товаров, эксплуатации природных ресурсов, строительства, ремонта и содержания зданий, строений и сооружений, упаковки товаров, землеройных работ и другого подобного оборудования) и инструменты (включая вспомогательные аппараты, принадлежности и материалы), принадлежащие иностранным (при вывозе - казахстанским) юридическим и физическим лицам, ввозимые (вывозимые) ими для выполнения конкретной работы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Запасные части, предназначенные для ремонта временно ввезенного (вывезенного) профессионального оборудования и инструментов.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Исключения, предусмотренные в абзаце первом настоящего пункта не распространяются на профессиональное оборудование, используемое при реализации инвестиционных проектов, финансируемых из средств государственных внешних займов и включенных в Программу государственных инвестиций.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9 ноября 2000 г. N 1689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P001689_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Товары для демонстрации на выставках, ярмарках, конкурсах, съездах, симпозиумах, семинарах, международных встречах и других подобных мероприятиях (за исключением выставок в местах осуществления производственной или иной коммерческой деятельности, проводимых с целью продажи ввезенных (вывезенных) товаров).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Вспомогательное оборудование и материалы, предназначенные для использования при демонстрации товаров либо в ходе международных встреч, конференций и конгрессов.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Оборудование и материалы для научно-исследовательских и учебных целей, а также запасные части и инструменты, предназначенные для ремонта, наладки и контроля такого оборудования, при условии, что указанные оборудование, материалы, запасные части и инструменты остаются в собственности иностранного (при вывозе - казахстанского) юридического и физического лица и их пользование не предназначено для извлечения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Материалы для улучшения социально-бытовых (то есть в сфере культуры, образования, отдыха, религии и спорта) условий жизни экипажей иностранных (при вывозе - казахстанских) морских судов, если такие материалы остаются в собственности иностранного (при вывозе - казахстанского) юридического и физического лица и их использование не предназначено для извлечения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Безвозмездно передаваемые во временное пользование государственным органам и учреждениям товары для устранения последствий стихийных бедствий, аварий и катастроф.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Контейнеры (включая необходимые для данного контейнера принадлежности и оборудование, ввозимые (вывозимые) вместе с контейнером и возвращаемые вместе с ним, отдельно или вместе с другим контейнером, либо ввозимые (вывозимые) отдельно и возвращаемые вместе с контейнером), а также запасные части, предназначенные для ремонта временно ввезенных (вывезенных) контейнеров.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Поддоны.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Иная многооборотная тара и упаковка.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Образцы в случае, если они остаются в собственности иностранного (при вывозе - казахстанского) юридического и физического лица и предназначены исключительно для получения заказов на товары такого типа и их использование не предназначено для извлечения дохода, а количество идентичных образцов не превышает двух экземпляров.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Рекламные материалы (каталоги, прейскуранты и коммерческие проспекты) в одном экземпляре либо общим весом брутто не более одного килограмма.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Рекламные фильмы, раскрывающие свойства или функционирование товаров, в случае, если эти фильмы остаются в собственности иностранного (при вывозе - казахстанского) юридического и физического лица, относятся к иностранным (при вывозе - казахстанским), предлагаемым иностранным (при вывозе - казахстанским) юридическим и физическим лицом, подходят только для показа возможным приобретателям, в случае, если указанные рекламные фильмы ввозятся (вывозятся) в одном экземпляре и их использование не предназначено для извлечения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Товары для проведения испытаний, проверок, экспериментов в случае, если их использование не предназначено для извлечения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Носители цифровой информации, предоставляемые временно и для использования автоматической обработки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Безвозмездно передаваемое во временное пользование медицинское, хирургическое или лабораторное оборудование, предназначенное для использования лечебными и другими медицинскими организациями и учреждениями в диагностических, хирургических или терапевтических целях и остающееся в собственности иностранного (при вывозе - казахстанского) юридического и физического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Товары, предназначенные для спортивных соревнований, показательных спортивных мероприятий или тренировок на территории Республики Казахстан (при вывозе - за ее пределами), в случае, если такие товары остаются в собственности иностранного (при вывозе - казахстанского) юридического и физического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Животные, временно ввозимые (вывозимые) для дрессировки, обучения, разведения, ветеринарного лечения, кормления, проведения испытаний, спасательных операций, осуществления специальных функций, участия в выставках, конкурсах, соревнованиях, демонстрациях, спектаклях, представлениях и других подобных мероприятиях, а также в медицинских целях и в качестве рабочего скота (вместе с соответствующим оборудованием) для использования в прилегающей к таможенной границе Республики Казахстан полосе, при условии, если такие животные остаются в собственности иностранного (при вывозе - казахстанского) юридического и физического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Театральные (цирковые) костюмы, сценическое оборудование и другой театральный (цирковой) реквизит, предназначенный для проведения представлений, спектаклей и подобных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Кино- и видеофильмы, диапозитивы, фотографии и другие материалы с зафиксированным изображением для демонстрации на фото- и киноконкурсах и подобных мероприятиях, в случае, если их использование не предназначено для извлечения дохода, остающиеся в собственности иностранного (при вывозе - казахстанского юридического и физического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Комбайны, предназначенные для уборки зерновых, технических, масличных и других культур, жатки фронтальные навесные, прицепные. 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