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2d96" w14:textId="6bd2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структурной реорганизации предприятий- естественных монополистов в 1996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1996 г. N 361.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Плана действий Правительства Республики Казахстан по углублению реформ на 1996-1998 годы и развернутого Плана мероприятий Правительства Республики Казахстан по углублению реформ в 1996 году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план-график рассмотрения предложений по структурной реорганизации предприятий - естественных монополистов в 1996 году с выделением конкурирующих звеньев согласно приложению.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Министерствам, государственным комитетам в установленные планом-графиком сроки представлять в Государственный комитет Республики Казахстан по ценовой и антимонопольной политике проекты структурной реорганизации предприятий - естественных монополистов с выделением конкурирующих звеньев и объектов естественных монополий.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28 марта 1996 г. N 361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 Л А Н - Г Р А Ф И 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рассмотрения предложений по структурной реорганизации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предприятий - естественных монополистов в 1996 году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выделением конкурирующих звеньев      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Предприятие - естественный     !       Срок исполнения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монополист      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НАК "Коргау"                                март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НАК "Казахтелеком"                       март-апрель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НААК "Казахстан ауе жолы"                   апрель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ГХК "Мунайгаз"                              апрель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НЭС "Казахстанэнерго"                       май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ГХК "Гидрогеология"                         -"-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НАК "КАТЭП"                                 -"-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АХК "Коском"                                июнь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ГХК "Алаугаз"                               -"-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ГХК "Казахгаз"                              -"-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