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68e9" w14:textId="1dc6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финансирования обязательного медицинского страхования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1996 г. N 369. Утратило силу - постановлением Правительства РК от 29 января 1999 г. N 70 ~P990070.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Казахстан,
имеющего силу Закона, от 15 июня 1995 г. N 2329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U952329_ </w:t>
      </w:r>
      <w:r>
        <w:rPr>
          <w:rFonts w:ascii="Times New Roman"/>
          <w:b w:val="false"/>
          <w:i w:val="false"/>
          <w:color w:val="000000"/>
          <w:sz w:val="28"/>
        </w:rPr>
        <w:t>
  "О
медицинском страховании граждан"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Для обеспечения финансирования обязательного медицинского
страхования граждан с 1 января 1996 года согласно Указу Президента
Республики Казахстан, имеющему силу Закона, от 21 декабря 1995 г.
N 2700 "О республиканском бюджете на 1996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учесть, что для юридических лиц (включая юридические лица с
иностранным участием и представительства иностранных юридических лиц
в части фонда заработной платы граждан Республики Казахстан) платеж
на обязательное медицинское страхование установлен в размере 10
процентов от суммы средств, направляемых на государственное
социальное страхование;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для местных исполнительных органов платежи на
обязательное медицинское страхование неработающего населения в
соответствии с порядком определения среднедушевых нормативов
финансирования на выполнение базовой программы обязательного
медицинского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утратил силу - постановлением Правительства РК от 29 июля 
1998 г. N 713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p980713_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дирекции Фонда использовать до 20 процентов
средств, поступивших в подготовительный период до 1 апреля 1996
года, на приобретение вычислительного оборудования, оргтехники и
систем передачи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Продолжить с 1 января 1996 года эксперимент по
реформированию здравоохранения Жезказганской области и оперативной
отработке элементов обязательного медицинского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Министерству здравоохранения Республики Казахстан,
Фонду по согласованию с другими заинтересованными министерствами,
государственными комитетами и иными центральными исполнительными
органами утверждать нормативные документы по вышеуказанным вопросам,
имеющие действие на территории Жезказганской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Разрешить Фонду по согласованию с Министерством финансов,
Министерством здравоохранения и Государственным комитетом Республики
Казахстан по ценовой и антимонопольной политике устанавливать
стоимость страхового полиса для категорий граждан, заключающих
договор с Фондом самостоятельно.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Внести в постановление Правительства Республики Казахстан от
29 сентября 1995 г. N 1295 "О создании Фонда обязательного
медицинского страхования при Правительстве Республики Казахстан"
(САПП Республики Казахстан, 1995 г., N 31, ст. 393) следующие
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Фонде обязательного медицинского страхования при
Правительстве Республики Казахстан, утвержденном указанным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2 "Задачи Фонда обязательного медицинского страхования
при Правительстве Республики Казахстан" дополнить новым абзацем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"финансирование мероприятий по укреплению
материально-технической базы и реализации социальных программ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4 "Средства Фонда обязательного медицинского страхования
при Правительстве Республики Казахстан" дополнить абзацем пятым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"средств бюджета для неработающего населения в соответствии с
удельным весом расходов финансирования из расчета на одного жителя";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Базовой программе обязательного медицинского страхования,
утвержденной указанным постановлением, исключить пункт 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