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0c13d" w14:textId="0b0c1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структуре центрального аппарата Министерства промышленности и торговли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12 апреля 1996 г. N 434. Утратило силу - постановлением Правительства РК от 27 декабря 1996 г. N 1640 ~P961640.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Утвердить согласованную с Министерством финансов Республики
Казахстан структуру центрального аппарата Министерства промышленности
и торговли Республики Казахстан согласно приложению, исходя из
предельной численности работников этого аппарата в количестве 150
единиц.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Разрешить Министерству промышленности и торговли Республики
Казахстан иметь 3 заместителей Министра, в том числе одного первого
заместителя Министра, а также коллегию в количестве 13 человек.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2 - с изменениями, внесенными постановлением
Правительства Республики Казахстан от 24 октября 1996 г. N 1293.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Установить для центрального аппарата Министерства
промышленности и торговли Республики Казахстан лимит служебных
легковых автомобилей в количестве 4 единиц. 
&lt;*&gt;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Сноска. Пункт 3 - с изменениями, внесенными постановлением
Правительства Республики Казахстан от 24 октября 1996 г. N 1293.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4. Признать утратившим силу постановление Правительства
Республики Казахстан от 19 декабря 1995 г. N 1809 "О структуре
центрального аппарата Министерства промышленности и торговли
Республики Казахстан".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         Премьер-Министр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       Республики Казахстан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                                                 Приложение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                                       к постановлению Правительства
                                            Республики Казахстан
                                         от 12 апреля 1996 г. N 434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                         С Т Р У К Т У Р 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                 центрального аппарата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       промышленности и торговли Республики Казахстан
     Главное управление горно-металлургического комплекса
     Главное управление химических производств и товаров
     народного потребления
     Главное управление машиностроения и мобилизационной
     подготовки
     Главное управление промышленной политики и развития
     экспорта
     Главное управление внешней и внутренней торговой
     политики
     Главное управление кадров и организации работы аппарата
     Управление экономики и рыночных отношений
     Управление регулирования внешнеэкономической
     деятельности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