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87b2" w14:textId="4db8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Экспортно-импортного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16 апреля 1996 г. N 458. Утратило силу - постановлением Правительства РК от 7 января 1999 г. N 10 ~P990010.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повышения эффективности деятельности государственного
Экспортно-импортного банка Республики Казахстан, привлечения внешних
финансовых ресурсов, необходимых для реализации
структурно-инвестиционной политики, Правительство Республики Казахстан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финансов, Министерства
экономики, Национального банка, государственного
Экспортно-импортного банка Республики Казахстан о преобразовании с
1 января 1997 года государственного Экспортно-импортного банка
Республики Казахстан в акционерное общество открытого типа, с
последующим участием международных финансовых организаций и
первоклассных иностранных банков.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Увеличить уставный фонд государственного Экспортно-импортного
банка Республики Казахстан до 5 000 000 000 (пяти миллиардов) тенге
путем зачисления в него кредитных ресурсов, выделенных государственному
Экспортно-импортному банку Республики Казахстан в соответствии с
Указом Президента Республики Казахстан, имеющим силу Закона, от 20
июля 1995 г. N 2371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U952371_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
Указ Президента Республики Казахстан, имеющий силу Закона, от 15
марта 1995 г. N 2120 "О республиканском бюджете на 1995 год".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заменены слова - постановлением Правительства
РК от 15 июля 1996 г. N 902.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и государственному Экспортно-импортному
банку Республики Казахстан провести переговоры с международными
финансовыми организациями и первоклассными иностранными банками на
предмет их участия в уставном фонде государственного
Экспортно-импортного банка Республики Казахстан путем приобретения ими
до 49 процентов государственного пакета акций.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Казахстан, Государственному
комитету Республики Казахстан по управлению государственным
имуществом, государственному Экспортно-импортному банку и
Национальному банку Республики Казахстан (по согласованию) до 1 ноября
1996 года разработать пакет нормативных документов и завершить
организационные мероприятия, необходимые для преобразования
государственного Экспортно-импортного банка Республики Казахстан в
акционерное общество открытого типа.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заключить с государственным
Экспортно-импортным банком Республики Казахстан соответствующее
соглашение, предусмотрев в нем условия выдачи гарантий для привлечения
внутренних и внешних финансовых ресурсов, необходимых для
финансирования инвестиционных проектов.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абзаце первом пункта 14 Устава государственного
Экспортно-импортного банка Республики Казахстан, утвержденного
постановлением Кабинета Министров Республики Казахстан от 31 августа
1995 г. N 1208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P951208_ </w:t>
      </w:r>
      <w:r>
        <w:rPr>
          <w:rFonts w:ascii="Times New Roman"/>
          <w:b w:val="false"/>
          <w:i w:val="false"/>
          <w:color w:val="000000"/>
          <w:sz w:val="28"/>
        </w:rPr>
        <w:t>
  "Вопросы государственного
Экспортно-импортного банка Республики Казахстан" слова "в сумме 3
(три) миллиарда" заменить словами "в сумме 5 (пять) миллиардов".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финансов Республики Казахстан обеспечить контроль
за исполнением настоящего 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