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988b" w14:textId="7129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Республиканского колледжа спорта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1996 г. N 485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дальнейшего развития высших достижений в спорте, а также
обеспечения подготовки специалистов физической культуры и спорта для
воинских частей Вооруженных Сил Республики Казахстан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обороны Республики Казахстан,
согласованное с Министерством образования Республики Казахстан, о
передаче с 1 мая 1996 года Республиканского колледжа спорта N 3 из
системы министерства образования Республики Казахстан в ведение
Министерства обороны Республики Казахстан с имеющейся
материально-технической базой, оборудованием и инвентарем.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образования Республики Казахстан передать в
установленном порядке на баланс Министерства обороны
Республики Казахстан Республиканский колледж спорта N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Переименовать вышеназванный колледж в Военный колледж спорта
Центрального спортивного клуба армии (далее-колледж).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обороны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организовать учебный процесс с соблюдением государственных
стандартов образования и в соответствии с новым профилем подготовки
соответствующих категорий специалистов по физической культуре и спорту
со средним специальным образованием для воинских частей Вооруженных
Сил Республики Казахстан и обеспечить необходимые
материально-технические условия в пределах средств, предусмотренных в
республиканском бюджете на текущий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месячный срок по согласованию с Министерством финансов
Республики Казахстан внести соответствующее изменение в действующее
Положение о колледже.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 в установленном
законодательством порядке внести необходимые изменения в Роспись
доходов и расходов республиканского бюджета на 1996 год в пределах
ассигнований, утвержденных по разделу "Образование и профессиональная
подготовка кадров" республиканского бюджета на 1996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Выпускникам, успешно закончившим колледж по новой программе
обучения, присваивать воинское звание "младший лейтенант" и направлять
для прохождения воинской службы в соответствующие воинские части
Вооруженных Сил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