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e34e" w14:textId="ce0e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восстановлению платежеспособности и предотвращению банкротства акционерного общества "Жезказганцветмет"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1996 г. N 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Рассмотрев предложение межведомственной комиссии по оценке
кредиторской и дебиторской задолженности акционерного общества
"Жезказганцветмет" и результаты независимого аудитора по оценке его
финансового состояния,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связи с выявлением значительной скрытой кредиторской
задолженности признать акционерное общество "Жезказганцветмет"
несостоятельным должником.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 по соглашению с корпорацией "Самсунг
Дойчланд ГмбХ" расторгнуть контракт на управление от 7 июня 1995
года N 16/95 и дополнительное соглашение к нему от 16 сентября 1995
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Учитывая, что основная сумма кредиторской задолженности
приходится на долю корпорации "Самсунг Дойчланд ГмбХ", передать
акционерное общество "Жезказганцветмет" во внешнее управление
корпорации "Самсунг Дойчланд ГмбХ".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 управлению
государственным имуществом заключить договор о внешнем управлении с
корпорацией "Самсунг Дойчланд ГмбХ" в соответствии с Указом
Президента Республики Казахстан, имеющим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U952173_ </w:t>
      </w:r>
      <w:r>
        <w:rPr>
          <w:rFonts w:ascii="Times New Roman"/>
          <w:b w:val="false"/>
          <w:i w:val="false"/>
          <w:color w:val="000000"/>
          <w:sz w:val="28"/>
        </w:rPr>
        <w:t>
  "О
банкротстве".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Межведомственной комиссии по оценке кредиторской и
дебиторской задолженности акционерного общества "Жезказганцветмет" с
участием управляющей фирмы в месячный срок подготовить график
погашения кредиторской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Государственному комитету Республики Казахстан по управлению
государственным имуществом передать Государственному комитету
Республики Казахстан по приватизации государственный пакет акций
акционерного общества "Жезказганцветмет" в размере 51 процента.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6 - с изменениями, внесенными постановлением
Правительства Республики Казахстан от 22 мая 1996 г. N 626.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Государственному комитету Республики Казахстан по
приватизации реализовать государственный пакет акций акционерного
общества "Жезказганцветмет" в размере 51 процента на закрытом
тендере с оговоренными условиями.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7 - с изменениями, внесенными постановлением
Правительства Республики Казахстан от 22 мая 1996 г. N 626.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Признать утратившим силу постановление Правительства
Республики Казахстан от 29 декабря 1995 г. N 1895 "О мерах
государственной поддержки и погашения долгов акционерного общества
"Жезказганцветмет" с момента заключения контракта на внешнее
управление акционерного общества "Жезказганцветмет" между
Государственным комитетом Республики Казахстан по управлению
государственным имуществом и корпорацией "Самсунг Дойчланд ГмбХ".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