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3f41" w14:textId="24b3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1996 г. N 519. Утратило силу - постановлением Правительства РК от 23 мая 1997 г. N 878 ~P970878.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19 октября 1995 г. N 2541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U952541_ </w:t>
      </w:r>
      <w:r>
        <w:rPr>
          <w:rFonts w:ascii="Times New Roman"/>
          <w:b w:val="false"/>
          <w:i w:val="false"/>
          <w:color w:val="000000"/>
          <w:sz w:val="28"/>
        </w:rPr>
        <w:t>"О совершенствовании структуры центральных исполнительных органов Республики Казахстан", в соответствии с постановлениями Правительства Республики Казахстан от 2 ноября 1995 г. N 1442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P951442_ </w:t>
      </w:r>
      <w:r>
        <w:rPr>
          <w:rFonts w:ascii="Times New Roman"/>
          <w:b w:val="false"/>
          <w:i w:val="false"/>
          <w:color w:val="000000"/>
          <w:sz w:val="28"/>
        </w:rPr>
        <w:t>"О сокращении численности аппарата и расходов на содержание центральных исполнительных органов Республики Казахстан" и от 30 декабря 1995 г. N 1901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P951901_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типовой структуре аппарата акимов областей и города Алматы, перечне их самостоятельных исполнительных органов, лимитах общей численности работников, количества служебных легковых автомобилей, фонда оплаты труда и расходов на служебные командировки" и в целях усиления проведения единой национальной и языковой политики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Кабинета Министров Республики Казахстан от 14 сентября 1995 г. N 1263 "О Государственном комитете Республики Казахстан по национальной политике" (САПП Республики Казахстан, 1995 г., N 30, ст. 379):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слова "и его структуры на местах"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Предоставить Госкомнацу Республики Казахстан в свете реализации национальной политики государства и в пределах возложенных на него компетенций право принятия решений и контроля за их выполнением всеми министерствами, госкомитетами, акимами областей, городов, районов, сел, поселков, организациями, учреждениями и предприятиями";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Финансирование расходов на содержание центрального аппарата Госкомнаца Республики Казахстан осуществлять за счет ассигнований на содержание органов государственного управления, предусмотренных республиканским бюджетом";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разъяснения и проведения единой национальной и языковой политики, культуры, традиций и обычаев народов Казахстана Национальному агентству по делам печати и массовой информации Республики Казахстан рассмотреть и внести в Правительство Республики Казахстан предложение об учреждении печатного органа Госкомнаца Республики Казахстан на казахском и русском языках";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11, 12, 13, 14, 15, 16, 17, 18 считать соответственно пунктами 10, 11, 12, 13, 14, 15, 16,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Государственном комитете Республики Казахстан по национальной политике,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3, 13,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"координация и контроль за деятельностью министерств, госкомитетов, акимов областей, городов, районов, сел, поселков, организаций, учреждений и предприятий в проведении единой национальной и языковой политики";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 пятый пункта 8 изложить соответственно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"принимать решения в части реализации национальной политики государства и в пределах возложенных на него функций, обязательных для исполнения министерствами, госкомитетами, акимами областей, городов, районов, сел, поселков, учреждениями и предприятиями, а также всеми негосударственными структурами";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"получать от министерств, госкомитетов, акимов областей, городов, районов, сел, поселков, организаций, учреждений и предприятий, должностных лиц сведения и документы по исполнению нормативных актов Президента, Парламента и Правительства Республики Казахстан по национальной и языковой политике";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"заслушивать на заседаниях коллегии министерства, госкомитеты, акимов областей, городов и районов по вопросам, входящим в его компетенцию, вносить в Правительство Республики Казахстан предложения о принятии мер к руководителям этих органов в случаях неисполнения ими решений и рекомендаций Госкомнаца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 2 утратил силу - постановлением Правительства РК от 27 декабря 1996 г. N 1655)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