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cbb7" w14:textId="d59c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26 июля 1995 г. N 1021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1996 г. N 565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от 26 июля 1995 г. N 1021 "О нормативах затрат на содержание объектов государственной социальной сферы" (САПП Республики Казахстан, 1995 г., N 26, ст. 298)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"государственных предприятий и организаций" заменить словами "юридических лиц" и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"к минимальному размеру заработной платы" заменить словами "к минимальному размеру месячного расчетного показателя".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