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4842" w14:textId="976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сельского хозяйства республики химическими средствами защиты растений в 1996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1996 г. N 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сельского хозяйства республики химическими
средствами защиты растений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работу, проведенную государственным
Экспортно-импортным банком Республики Казахстан (далее - Эксимбанк
Казахстан) по пролонгации срока возврата средств за приобретенные в
1995 году химические средства защиты растений в рамках кредитной
линии Эксимбанка США, с условием дополнительных закупок химических
средств защиты растений в 1996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Эксимбанку Казахстан выступить гарантом перед иностранными
банками за поставки химических средств защиты растений в 1995 году,
осуществленных под гарантию Республики Казахстан, и дополнительных
закупок химических средств защиты растений в 1996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учесть, что на
импортируемые в республику химические средства защиты растений,
поставленные иностранными фирмами в 1995-1996 годах в пределах
гарантий, выданных Эксимбанком Казахстан, распространяется статья 61
Указа Президента Республики Казахстан, имеющего силу Закона,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совместно с
Эксимбанком Казахстан проработать с иностранными фирмами отзыв
гарантии Республики Казахстан, выданной Эксимбанку США для поставки
химических средств защиты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Акмолинской, Кустанайской, Кокшетауской,
Павлодарской, Северо-Казахстанской и Тургайской областей
предоставить Эксимбанку Казахстан гарантии возмещения средств за
поставленные иностранными фирмами в 1995 и 1996 годах химические
средства защиты растений и расходы по кредиту, а также обеспечить
реализацию химических средств защиты растений за векселя
Государственной продовольственной контрактной корпорации.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реализацией настоящего постановления возложить
на Министерство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