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5cec" w14:textId="f1c5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поддержке проекта инвестиций Российского акционерного общества "Федеральная контрактная корпорация "Росконтракт" в сельскохозяйственное производство Тургайской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1996 г. N 621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привлечения иностранных инвестиций в сельское хозяйство
Республики Казахстан, развития сельскохозяйственных предприятий
республики, а также увеличения производства сельскохозяйственной
продукции и в соответствии с Законом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Z949000_ </w:t>
      </w:r>
      <w:r>
        <w:rPr>
          <w:rFonts w:ascii="Times New Roman"/>
          <w:b w:val="false"/>
          <w:i w:val="false"/>
          <w:color w:val="000000"/>
          <w:sz w:val="28"/>
        </w:rPr>
        <w:t>
"Об иностранных инвестициях"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инициативу сельскохозяйственных
товаропроизводителей Тургайской области и Российского акционерного
общества "Федеральная контрактная корпорация "Росконтракт" (далее -
корпорация "Росконтракт") по осуществлению инвестированного проекта
в Тургайской области Республики Казахстан, главной задачей которого
является привлечение иностранных инвестиций в сельскохозяйственные
предприятия Державинского, Есильского, Жаксынского, Кийминского и
Октябрьского районов с проведением комплекса организационных и
управленческих мероприятий, направленных на создание условий для
производства и переработки зерна и иной сельскохозяйственной
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Корпорация "Росконтракт" является иностранным инвестором
(иностранным юридическим лицом), пользуется без ограничений
соответствующими гарантиями и действует в Республике Казахстан в
соответствии с принципом предоставления иностранным инвесторам
национального режима, предусмотренным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реализация инвестиционного проекта в
указанных районах Тургайской области будет осуществляться на основе
привлечения иностранного капитала, а также реинвестирования в
производство части прибыли от реализации полученной инвестором
сельскохозяйственной продукции в рамках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управлению
государственным имуществом и Государственному комитету Республики
Казахстан по приватизации совместно с корпорацией "Росконтракт"
рассмотреть предложения по аренде, продаже или передаче в
доверительное управление корпорации "Росконтракт" обслуживающих и
перерабатывающих предприятий Тургайской и прилегающих областей с
целью использования их для сельскохозяйственного производства и
переработки сельскохозяйственной продукции, создания торговой сети
по снабжению региона продукцией промышленного производства и
продуктами питания, а также для обеспечения иных нужд инвестора,
предварительно согласовав эти предложения с акимами соответствующих
областей.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юстиции Республики Казахстан, акиму Тургайской
области определить совместно с сельскохозяйственными производителями и
корпорацией "Росконтракт" условия договоров ипотеки недвижимости и
залога иного имущества, порядка их оформления и регистрации,
предусмотрев обязательность хранения ипотечных договоров (ипотечных
свидетельств), залоговых соглашений и иных документов, связанных с
ипотекой и залогом, у казахстанского депозитария.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Рекомендовать Национальному Банку Республики Казахстан
оказать содействие корпорации "Росконтракт" в создании финансовых
институтов, представительств и банков, необходимых для
финансирования инвестиционных мероприятий в рамках данного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Таможенному комитету Республики Казахстан при ввозе и вывозе
материальных и финансовых ресурсов, предназначенных для нужд
корпорации "Росконтракт" и ее предприятий, обеспечить соблюдение
норм Соглашения о Таможенном союзе.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