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cc1c" w14:textId="91cc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учебных заведений Государственного следственного комитета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1996 г. N 628.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Правительства Республики Казахстан от 22 мая 1996 г. N 628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распоряжения Президента Республики Казахстан от 18 декабря 1995 г. N 2687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N952687_ </w:t>
      </w:r>
      <w:r>
        <w:rPr>
          <w:rFonts w:ascii="Times New Roman"/>
          <w:b w:val="false"/>
          <w:i w:val="false"/>
          <w:color w:val="000000"/>
          <w:sz w:val="28"/>
        </w:rPr>
        <w:t>
 "О мерах по обеспечению деятельности Государственного следственного комитета Республики Казахстан"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Алматинскую высшую школу Министерства внутренних дел Республики Казахстан в Алматинскую высшую следственную школу Государственного следственного комитета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Карагандинскую высшую школу Министерства внутренних дел Республики Казахстан в Карагандинскую высшую школу Государственного следственного комитета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указанные учебные заведения подготовку кадров для органов внутренних дел, в том числе по ранее обучаемым специальностям, по совместному согласованию между Государственным следственным комитетом и Министерством внутренних дел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