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3ff6" w14:textId="a9d3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бюджетным долгам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1996 г. N 629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сокращения образовавшейся задолженности оборонных и
правоохранительных ведомств за услуги, оказанные им Управлением
Алматинской железной дороги,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 провести зачет
задолженности Управления Алматинской железной дороги по налогу на
добавленную стоимость перед республиканским бюджетом в сумме 88
(восемьдесят восемь) млн. тенге и задолженности акционерного
общества "Бент" по подоходному налогу с юридических лиц перед
республиканским бюджетом в сумме 30 (тридцать) млн. тенге в счет
финансирования правоохранительных органов и учреждений Министерства
обороны Республики Казахстан в общей сумме 118 (сто весемнадцать)
млн.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Министерству обороны Республики Казахстан - 80 (восемьдесят)
млн.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Министерству внутренних дел Республики Казахстан - 10
(десять) млн.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Государственному комитету Республики Казахстан по охране
государственной границы - 8 (восемь) млн.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Внутренним воскам Республики Казахстан - 17 (семнадцать)
млн.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Главному управлению уголовно-исполнительной системы
Министерства внутренних дел Республики Казахстан - 3 (три) млн.
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этом Управлению Алматинской железной дороги зачесть всю
сумму кредиторской задолженности правоохранительных органов и
учреждений Министерства обороны Республики Казахстан перед
Управлением Алматинской железной дороги в общей сумме 118 (сто
весемнадцать) млн. тенге за оказанные услуги по перевозке в счет
погашения его дебиторской задолженности республиканскому бюджету в
сумме 88 (восемьдесят восемь) млн. тенге и акционерному обществу
"Бент" в сумме 30 (тридцать) 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Зачет задолженности произвести с отражением указанных сумм в
доходной и расходной частях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