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b6b8" w14:textId="a0fb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12 мая 1995 г. N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24 мая 1996 г. N 640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наличием перспектив финансово-экономического
оздоровления и восстановления платежеспособности, а также в
соответствии с решением Межведомственной комиссии по санации и
ликвидации несостоятельных предприятий Республики Казахстан от 21
марта 1996 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приложение к постановлению Кабинета Министров
Республики Казахстан от 12 мая 1995 г.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"О передаче
неплатежеспособных предприятий в государственный Реабилитационный банк
Республики Казахстан (САПП Республики Казахстан, 1995 г., N 17,
ст. 194)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перечня неплатежеспособных предприятий, передаваемых в
государственный Реабилитационный банк Республики Казахстан,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"Уральский завод Металлист" Западно-Казахстанской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