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1034b" w14:textId="de103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свободной таможенной зоны на территориях города Акмолы и зон его влияния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июня 1996 г. N 708. Утратило силу - постановлением Правительства РК от 28 августа 1996 г. N 1062. ~P961062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Во исполнение Указа Президента Республики Казахстан, имеющего
силу Закона, от 15 сентября 1995 года N 2457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U952457_ </w:t>
      </w:r>
      <w:r>
        <w:rPr>
          <w:rFonts w:ascii="Times New Roman"/>
          <w:b w:val="false"/>
          <w:i w:val="false"/>
          <w:color w:val="000000"/>
          <w:sz w:val="28"/>
        </w:rPr>
        <w:t>
  "О столице
Республики Казахстан", в соответствии с Указом Президента Республики
Казахстан, имеющим силу Закона, от 20 июля 1995 г. N 2368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Z952368_ </w:t>
      </w:r>
      <w:r>
        <w:rPr>
          <w:rFonts w:ascii="Times New Roman"/>
          <w:b w:val="false"/>
          <w:i w:val="false"/>
          <w:color w:val="000000"/>
          <w:sz w:val="28"/>
        </w:rPr>
        <w:t>
  "О
таможенном деле в Республике Казахстан" и в целях привлечения
инвестиций для обустройства и создания благоприятных условий для
развития города Акмолы и зон его влияния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на территориях города Акмолы и зон его влияния
свободную таможенную зону.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Установить режим свободной таможенной зоны в отношении
иностранных товаров, ввозимых на территории города Акмолы и зон его
влияния, предусмотренных статьей 71 Указа Президента Республики
Казахстан, имеющего силу Закона, "О таможенном деле в Республике
Казахстан", за исключением товаров согласно прилагаемому перечню.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Таможенному комитету Республики Казахстан в месячный срок
совместно с местными представительными и исполнительными органами
Акмолинской и Кокшетауской областей по согласованию с Министерством
экономики, Министерством финансов, Министерством промышленности и
торговли и Национальным Банком Республики Казахстан представить на
утверждение Правительства Республики Казахстан Положение о свободной
таможенной зоне на территориях города Акмолы и зон его влияния.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Государственной комиссии Республики Казахстан по
передислокации высших и центральных государственных органов в город
Акмолу в трехмесячный срок подготовить и внести на утверждение
Правительства Республики Казахстан границы территории свободной
таможенной зоны города Акмолы и территории зон его влияния.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Таможенному комитету Республики Казахстан создать на
территории города Акмолы и зон его влияния Таможенное управление
свободной таможенной зоны в пределах общей штатной численности
таможенных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Государственному комитету Республики Казахстан по
государственному имуществу совместно с акимом Акмолинской области
решить вопрос о выделении Таможенному управлению свободной
таможенной зоны необходимых служебных помещений в городе Акмоле.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Министерству внутренних дел совместно с Таможенным комитетом
Республики Казахстан организовать контроль за перемещением через
территориальные границы города Акмолы и зон его влияния товаров и
транспортных средств.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Заместитель Премьер-Министра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постановлением Правительства
                                       Республики Казахстан
                                     от 6  июня 1996 г. N 708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товаров, подлежащих обложению таможенными пошлинами в
     свободной таможенной зоне города Акмолы и зон его влияния
     1. Спирт этиловый.
     2. Водка.
     3. Ликеро-водочные изделия.
     4. Крепленые напитки, крепленые соки и бальзамы.
     5. Вина.
     6. Коньяки.
     7. Шампанские вина.
     8. Пиво.
     9. Виноматериалы.
    10. Табачные изделия.
    11. Прочие изделия, содержащие табак.
    12. Огнестрельное и газовое оружие.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