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5257" w14:textId="aba5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Счетного комитета по контролю за исполнением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14 июня 1996 г. N 737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19
апреля 1996 г. N 2956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U962956_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 Счетном
комитете по контролю за исполнением республиканского бюджета"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до конца текущего года предельные расходы на
содержание Счетного комитета по контролю за исполнением
республиканского бюджета в сумме 55528000 (пятьдесят пять миллионов
пятьсот двадцать восемь тысяч) тенге, в том числе командировочные
расходы 6114000 (шесть миллионов сто четырнадцать тысяч) тенге, за
счет средств республиканского бюджета, предусмотренных для
финансирования центральных и местных исполнительных органов на 1996
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 обеспечить
финансирование расходов на содержание Счетного комитета по контролю за
исполнением республиканского бюджета.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