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0ac9" w14:textId="6300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14 июля 1995 г. N 974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1996 г. N 891. Утратило силу - постановлением Правительства РК от 31 декабря 1996 г. N 1747. ~P961747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приложение к постановлению Кабинета Министров Республики Казахстан от 14 июля 1995 г. N 974 </w:t>
      </w:r>
      <w:r>
        <w:rPr>
          <w:rFonts w:ascii="Times New Roman"/>
          <w:b w:val="false"/>
          <w:i w:val="false"/>
          <w:color w:val="000000"/>
          <w:sz w:val="28"/>
        </w:rPr>
        <w:t>P950974_</w:t>
      </w:r>
      <w:r>
        <w:rPr>
          <w:rFonts w:ascii="Times New Roman"/>
          <w:b w:val="false"/>
          <w:i w:val="false"/>
          <w:color w:val="000000"/>
          <w:sz w:val="28"/>
        </w:rPr>
        <w:t>"О ставках акцизов на подакцизные товары, производимые в Республике Казахстан, и игорный бизнес" (САПП Республики Казахстан, 1995 г., N 24, ст. 281)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"Дизельное топливо" цифру "5" заменить цифрой "8".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15 июля 1996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