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df785" w14:textId="c6df7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постановление Правительства Республики Казахстан от 2 февраля 1996 г. N 141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 о с т а н о в л е н и е Правительства Республики Казахстан от 11 июля 1996 г. N 892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Правительство Республики Казахстан ПОСТАНОВЛЯЕТ:
     Внести в постановление Правительства Республики Казахстан от
2 февраля 1996 г. N 141  
</w:t>
      </w:r>
      <w:r>
        <w:rPr>
          <w:rFonts w:ascii="Times New Roman"/>
          <w:b w:val="false"/>
          <w:i w:val="false"/>
          <w:color w:val="000000"/>
          <w:sz w:val="28"/>
        </w:rPr>
        <w:t xml:space="preserve"> P960141_ </w:t>
      </w:r>
      <w:r>
        <w:rPr>
          <w:rFonts w:ascii="Times New Roman"/>
          <w:b w:val="false"/>
          <w:i w:val="false"/>
          <w:color w:val="000000"/>
          <w:sz w:val="28"/>
        </w:rPr>
        <w:t>
  "Об инвестиционной программе
Республики Казахстан на 1966 год" следующие дополнения и изменения:
     в приложении 1 к указанному постановлению:
     дополнить строками, порядковые номера 11 и 12, следующего
содержания:
     ""11 Эксимбанк   Приобретение зерноуборочных  33,4   АО "Кен
       США            комбайнов модели TR-87 и     млн.$  дала"
                      TR-97 компании "Нью Холланд"
     12 АКА банк      Приобретение кормоуборочной  23,7   АО "Кен
     Германия         техники фирмы Фортшритт      млн.ДМ дала";
                      Эрнтемашинен Гмбх. Германия
     в строке "Итого" цифры                        "294 млн.$,
                                                   53 млн.ДМ,
                                                   7,236 млрд.
                                                   яп.иен"
     заменить цифрами                              "327,4 млн.$,
                                                   76,7 млн.ДМ,
                                                   7,236 млрд.
                                                   яп.иен";
     в приложении 2:
     в строке, порядковый номер 1, цифру "600" заменить цифрой "550";
     в строке "Итого" цифру "993" заменить цифрой "943".
         Заместитель Премьер-Министра
          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