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da802" w14:textId="59da8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имен и переименовании учреждений образования и культуры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июля 1996 г. N 897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Принять предложения акимов Актюбинской, Алматинской,
Атырауской, Западно-Казахстанской, Карагандинской, Кокшетауской,
Кзыл-Ординской, Павлодарской, Талдыкорганской, Тургайской,
Южно-Казахстанской областей и г. Алматы, согласованные с
Министерством образования и Министерством культуры Республики
Казахстан и Государственной ономастической комиссией при
Правительстве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а) о присвоении имен учреждениям образования и культуры: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по Алматинской области:
     Аужана Ниязбекова - известного педагога, заслуженного учителя -
Курметтинской средней школе Кегенского района;
     по Актюбинской области:
     Мухтара Арынова - известного организатора высшего образования
Республики Казахстан, профессора - Каргалинской средней школе
Актюбинского района;
     по Западно-Казахстанской области:
     Есена Оракбаева - Героя Советского Союза - Кызылобинской
средней школе Жанакалинского района;
     по Карагандинской области: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Павлова Юрия Николаевича - Героя Советского Союза (ныне
живущий, в виде исключения) - средней школе N 35 г. Караганды;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Кокшетауской области: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Жанайдара Мусина - известного писателя, журналиста -
Кокшетаускому казахскому педагогическому колледжу;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Шахмета Хусаинова - известного писателя-драматурга -
Кокшетаускому областному казахскому музыкально-драматическому театру;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Кзыл-Ординской области: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Шахмардана Есенова - ученого, видного общественного деятеля -
средней школе N 153 Сырдарьинского района;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Жаксылыка Туменбаева - известного писателя - Саздинской средней
школе N 60 Аральского района;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Дуйсенбая Шыныбекова - участника Великой Отечественной войны,
известного снайпера - Актоганской средней школе N 155 Шиелийского
района;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Павлодарской области: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Хасена Шаяхметова - заслуженного учителя, основателя первой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школы в районе - Жанаталапской средней школе Актогайского района;
     Ыбырая Алтынсарина - видного ученого-просветителя - Павлодарской
областной гимназии - интернату;
     Султанмахмута Торайгырова - видного казахского акына -
Павлодарской объединенной библиотеке;
     по Тургайской области:
     Назипы Кулжановой - первой казашки-переводчицы,
журналистки-публицистки - Аркалыкскому педагогическому колледжу;
     по г. Алматы:
     Курманбека Жандарбекова - известного актера, народного
артиста - оперной студии при Алматинской государственной
консерватории им. Курмангазы;
     б) о переименовании учреждений образования и культуры:
     по Алматинской области:
     среднюю школу имени Ильича Енбекшиказахского района - в среднюю
школу имени Динмухамеда Кунаева - видного государственного деятеля;
     по Атырауской области:
     среднюю школу имени К. Маркса Курмангазинского района - в
среднюю школу имени Абу Сарсенбаева - видного казахского акына;
     по Западно-Казахстанской области:
     среднюю школу имени С.М. Кирова Жанакалинского района - в
среднюю школу имени Мажита Жунусова - Героя Советского Союза;
     по Талдыкорганской области: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среднюю школу имени Тельмана Талдыкорганского района - в
среднюю школу имени Жуматая Жакупбаева - известного поэта;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Кзыл-Ординской области: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Октябрьскую среднюю школу N 57 Аральского района - в среднюю
школу имени Елеу Кошербаева - известного общественного деятеля;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Южно-Казахстанской области: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среднюю школу имени С.М. Кирова г. Туркестана - в среднюю школу
имени Амира Темира - крупного полководца, государственного деятеля;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среднюю школу "Ленинский путь" Сайрамского района - в среднюю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школу имени Абдибая Курмантаева - известного казахского снайпера;
     среднюю школу имени С. Орджоникидзе Сайрамского района - в
среднюю школу имени Жусупбека Аймауытова - классика казахской
литературы;
     среднюю школу имени В.И. Ленина Акбиикской аульной
администрации Тюлькубасского района - в среднюю школу имени Туткабая
Иманбекова - известного писателя.
     Заместитель
  Премьер-Министра
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