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b539" w14:textId="7c3b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1996 г. N 905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от 27 декабря 1994 г. "О порядке введения в действие Закона Республики Казахстан "Об иностранных инвестициях" (Ведомости Верховного Совета Республики Казахстан, 1994 г., N 23-24, ст.281)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Признать утратившими силу некоторые решения Правительства Республики Казахстан согласно прилагаемому перечню.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15 июля 1996 г. N 905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23 декабря 1992 г. N 1073 "Вопросы Национального агентства по иностранным инвестициям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31 октября 1991 г. N 661 "О порядке создания и деятельности на территории Казахской ССР предприятий и организаций с иностранными инвестициями" (СП КазССР, 1991 г., N 24, ст.178)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1 изменений и дополнений, которые вносятся в некоторые решения Правительства Республики Казахстан по вопросам государственной регистрации юридических лиц, утвержденных постановлением Правительства Республики Казахстан от 13 октября 1995 г. N 1327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P951327_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решения Правительства Республики Казахстан по вопросам государственной регистрации юридических лиц" (САПП Республики Казахстан, 1995 г., N 32, ст.407).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января 1996 г. N 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и признании утратившими силу некоторых решений Правительства Республики Казахстан в связи с принятием Гражданского кодекса Республики Казахстан (общая часть) (САПП Республики Казахстан, 1996 г., N 6, ст.26)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