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11e0" w14:textId="6ff1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Программного займа Азиатского Банка Развития для сельскохозяйственного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1996 г. N 928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эффективного использования Программного займа
Азиатского Банка Развития, предоставляемого Республике Казахстан для
осуществления реформ в агропромышленном комплексе и реализации Плана
мероприятий по выполнению Политической матрицы Программного займа
Азиатского Банка Развития,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финансов, Министерству экономики и Министерству
сельского хозяйства Республики Казахстан по согласованию с
Национальным Банком Республики Казахстан до 25 июля 1996 года
рассмотреть предложения казахстанских банков второго уровня по
размещению средств Программного займа Азиатского Банка Развития,
выделенных для сельскохозяйственного сектора и используемых на
лизинговой основе, и определить уполномоченные казахстанские банки
второго уровня для обслуживания этой кредитной линии.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 и Министерству сельского хозяйства
Республики Казахстан до 1 августа 1996 года определить виды
производств в агропромышленном комплексе в разрезе регионов,
рекомендуемых уполномоченным казахстанским банкам для приоритетного
финансирования на лизинговой основе. Рекомендовать уполномоченным
казахстанским банкам до 5 августа 1996 года объявить тендер по
отбору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к сведению, что Межведомственным советом по координации
Программного займа Азиатского Банка Развития для сельскохозяйственного
сектора в качестве лизингодателя определено акционерное общество
"Агро-Лизинг".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в соответствии с
условиями Программного займа Азиатского Банка Развития осуществить
финансирование приоритетных проектов агропромышленного комплекса на
лизинговой основе с заключением соответствующих кредитных договоров
с уполномоченными казахстанскими банками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кредитных договорах между Министерством финансов Республики
Казахстан и уполномоченными казахстанскими банками второго уровня
предусмотреть, что оборотный капитал в отобранных проектах
финансируется за счет собственных средств банков или заемщиков.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сельского хозяйства Республики Казахстан в
недельный срок передать в уполномоченные казахстанские банки второго
уровня инвестиционные проекты, получившие положительное заключение,
для дальнейшего проведения банковской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Рекомендовать уполномоченным казахстанским банкам второго
уровня провести банковскую экспертизу проектов, осуществлять
финансирование и платежи за приобретаемые технологии и оборудование
при наличии ликвидного залога, обеспечить целевое использование
кредитных ресурсов на лизинговой основе и своевременный возврат
кредитных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Межведомственному совету по координации Программного займа
Азиатского Банка Развития для сельскохозяйственного сектора ускорить
работу по завершению отбора фирм-поставщиков необходимого
лизингового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Контроль за исполнением настоящего постановления возложить
на Ахымбекова С.Ш. - Министра сельского хозяйства Республики
Казахстан, Павлова А.С. - Министра 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