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b7bf7" w14:textId="c0b7b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19 декабря 1995 г. N 1790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августа 1996 г. N 994. Утратило силу - постановлением Правительства РК от 18 декабря 1996 г. N 1552 ~P961552.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постановление Правительства Республики Казахстан от 19
декабря 1995 г. N 1790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P951790_ </w:t>
      </w:r>
      <w:r>
        <w:rPr>
          <w:rFonts w:ascii="Times New Roman"/>
          <w:b w:val="false"/>
          <w:i w:val="false"/>
          <w:color w:val="000000"/>
          <w:sz w:val="28"/>
        </w:rPr>
        <w:t>
  "О структуре Национальной комиссии
Республики Казахстан по ценным бумагам"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приложение "Структура Национальной комиссии Республики
Казахстан по ценным бумагам", утвержденное названным постановлением,
изложить в новой редакции согласно приложению.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к постановлению Правительства
                                       Республики Казахстан
                                   от 12 августа 1996 г. N 994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                            Структура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Национальной комиссии Республики Казахстан
     Председатель
     Члены комиссии
                       Исполнительный аппарат
     Управление регистрации и контроля эмиссии ценных бумаг
     Управление регулирования деятельности профессиональных
     участников рынка ценных бумаг
     Управление правового обеспечения рынка ценных бумаг
     Экспертно-аналитическое управление
     Управление организации работы исполнительного аппарата
     Отдел регулирования деятельности платежной системы
     Финансовый отдел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