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1f96" w14:textId="5c81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4 июля 1995 г. N 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15 августа 1996 г. N 1013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 от
4 июля 1995 г. N 916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P960916_ </w:t>
      </w:r>
      <w:r>
        <w:rPr>
          <w:rFonts w:ascii="Times New Roman"/>
          <w:b w:val="false"/>
          <w:i w:val="false"/>
          <w:color w:val="000000"/>
          <w:sz w:val="28"/>
        </w:rPr>
        <w:t>
  "О Народном банке Республики Казахстан" 
(САПП Республики Казахстан, 1995 г., N 23, ст.264) следующие 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и тексте слова "О Народном банке Республики
Казахстан", "Народного банка Республики Казахстан" заменить словами
"Об Акционерном Народном Сберегательном Банке Казахстана",
"Акционерного Народного Сберегательного Банка 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состав Наблюдательного совета Акционерного Народного
Сберегательного Банка Казахстана: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Ержанова О.С. - заместителя Председателя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Бектасова А.А.- заместителя Председателя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указанного состава Джандосова У.А., Марченко Г.А.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