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7d67" w14:textId="9137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борьбе против незаконного оборота наркотических средств, сильнодействующих и ядовитых веществ, подлежащих контролю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1996 г. N 1027. Утратило силу - постановлением Правительства РК от 9 марта 1998 г. N 186 ~P980186.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от 23 ноября 1995 г. N 2655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лекарственных средствах" (Ведомости Верховного Совета Республики Казахстан, 1995 г., N 22, ст. 137), а также для усиления борьбы против незаконного оборота наркотических средств, сильнодействующих и ядовитых веществ, подлежащих контролю,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на территории Республики Казахстан в соответствии с действующими: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перечнем наркотических средств (сводным), отнесенным к таковым Единой Конвенцией о наркотических средствах 1961 г.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списком сильнодействующих веществ, списком N 2 ядовитых веществ, подлежащих контролю, согласно Конвенции ООН по борьбе против незаконного оборота наркотических средств 1961 и 1988 годов (приложения 2 и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полным перечнем химических веществ, содержащихся в I и II таблицах Конвенции ООН 1988 г.,(приложение 4) осуществляется контроль за соблюдением в установленном порядке производства, импорта, экспорта, закупок, реализации и применения наркотических средств, сильнодействующих и ядовитых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абзаце первом исключены слова - постановлением Правительства РК от 30 июня 1997 г.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августа 1996 г. N 1027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Е Р Е Ч Е Н Ь N 1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наркотических средств (сводный), отнесенных к таковым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Единой конвенцией о наркотических средствах 1961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Название, химическая формула, синонимы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 запрещающие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Аллилпродин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Альфамепродин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Альфаметадол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Альфаметилфентанил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Альфа-метилтиофентанил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Альфапродин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Альфацетилметадол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ARC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I-Метадон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N-Гидрокси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N-Оксиморфин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N-Этил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D-Метадон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Альфентанил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Аморбарбитал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Амфетамин                               Велио,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Пакистан,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Сенегал, Таиланд,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Турция,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Анилэридин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Ацетил-Альфаметилфентанил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Ацетилдигидрокодеин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Ацетилированный 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Ацеторфин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Безитрамид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Бензетидин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Бензилморфин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Бета-Гидрокси 3-Метилфентанил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Бета-Гидроксифентанил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Бетамепродин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Бетаметадол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Бетапродин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Бетацетилметадол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Бупренорфин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Гашиш, Анаша,смола Каннабиса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Героин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Гидрокодон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Гидрокодона 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Гидроксипетидин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Гидроморфинол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Гидроморфон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Дезоморфин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Дексамфетамин                           Белиз,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Пакистан,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Сенегал, Турция,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Таиланд,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Декстроморамид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Декстропропоксифен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Диампромид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Дигидрокодеин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Дигидроморфин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Дименоксадол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Димепгептанол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Диметилтиамбутен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Диморфан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Диоксафетил бутират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Дипидолор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Дипипанон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Дифеноксилат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Дифеноксин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Диэтилтиамбутен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ДМГП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ДМТ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Доб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61. Доэт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62. Драже Фепранона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63. Дротебанол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64. ДЭТ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65. Изомеры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66. Изометадон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67. Каннабис, марихуана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68. Капли желудочные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69. Капли тилидина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70. Капсулы тилидина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71. 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72. Катин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73. Катинон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74. Кетобемидон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75. Клонитазен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76. 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77. Кодеина 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78. Кодоксим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79. Кокаин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80. Кокаина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81. Комбинированные лекарственные препараты,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содержащие различные дозировки фенамина;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82. Концентрат из маковой соломы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83.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эфедрина (или препаратов, содержащих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эфедрин)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84.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псевдоэфедрина или из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содержащих псевдоэфедрин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85. Левометорфан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86. Левоморамид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87. Леворфанол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88. Левофенацилморфан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89. Лизергиновая кислота и ее препараты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90. Лист Кока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91. Маковая солома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92. Масло Канабиса, гашишное масло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93.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94. МДМА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95. Меклоквалон                             Аргентина, Белиз,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Пакистан, Сенегал,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Мескалин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97. 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98. Метадон, промежуточный продукт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99. Метазоцин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100. Метаквалон                             Австралия,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Аргентина, Белиз,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Венесуэла,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Колумбия,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Мадагаскар, Нигерия,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Пакистан, Саудовская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Аравия, Сенегал,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США, Турция,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Чили, ЮАР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101. Метамфетамин                           Белиз,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Пакистан,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Сенегал, Таиланд,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Турция,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102. Метамфетамин-рацемат                   Белиз,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103. Метилдезорфин                          Таиланд, Турция,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105. Метилфенидат                           Белиз,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Сенегал,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Таиланд, Турция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112. Морфилонг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115. Морфина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117. Настойка опия простая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121. Ноксирон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130. Омнопон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133. Опиум медицинский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137. Пентазоцин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145. Промедол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146. Проперидин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147. Пропирам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148. Просидол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151. Раствор "Эскодол"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152. Раствор  Дипидолора 15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154. Раствор Морфина гидрохлорида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1% в шприц-тюбиках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155. Раствор Морфина гидрохлорида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1% и 5%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156. Раствор Омнопона 1% или 2%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157. Раствор пентазоцина 30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158. Раствор промедола 1%, 2% в шприц-тюбиках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159. Раствор промедола 1%, 2%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160. Раствор Сомбревина 5%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162. Раствор Тилидина 50 мг;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163. Раствор Фентанила 0,005 %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164. Раствор Эстоцина гидрохлорида 2%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165. Рацеметорфан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166. Рацеморамид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168. Реазек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170. Свечи с экстрактом 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171. Свечи тилидина 75 мг.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174. Сомбревин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176. Суфентанил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177. Таблетки "Алнагон"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178. Таблетки "Бисал"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179. Таблетки (кодеина фосфата 0,015 г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сахара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180. Таблетки (кодеина 0,01, 0,015 г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сахара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181. Таблетки (кодеина 0,015 г + 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гидрокарбоната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182. Таблетки барбамила 0,1 и 0,2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183. Таблетки барбамила 0,15 г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бромизовала 0,15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185. Таблетки желудочные с опием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186. Таблетки (кодеина 0,015 г, 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гидрокарбоната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188. Таблетки 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189. Таблетки ноксирона 0,25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190. Таблетки опия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191. Таблетки от кашля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192. Таблетки от кашля для взрослых опийные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193. Таблетки пектол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194. Таблетки пентазоцина 30 мг, 50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195. Таблетки по Бехтереву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196. Таблетки промедола 0,025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198. Таблетки фенамина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199. Таблетки эстоцина 0,005 г, 0,015 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0,03 г, 0,06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200. Таблетки этаминал-натрия 0,1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201. Таблетки этилморфина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0,015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202. Тебаин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207. Тилидин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214. Фенатин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215. Фенметразин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218. 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222. Фепранон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226. Экстракт опия сухой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227. Эстоцин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228. Этаминал-натрия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230. Этилморфин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Химические формулы и синонимы лекарств указанных в 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перечне (изложенные на латинском языке) в данной редакции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укзаны.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Постоянного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комитета по контролю наркотиков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 Е Р Е Ч Е Н Ь 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наркотических средств, запрещенных для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людях и производства, в том числе посевов и выращивания,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не подлежащих включению в рецептурные справочники,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справочники лекарственных средств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Государственную Фармакопею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Название, химическая формула, синонимы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  запрещающие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     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N-ГИДРОКСИ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N-ЭТИЛ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D-МЕТАДОН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1АЦЕТИЛ-АЛЬФАМЕТИЛФЕНТАНИЛ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АЦЕТОРФИН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БЕТА-ГИДРОКСИ-3-МЕТИЛФЕНТАНИЛ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БЕТА-ГИДРОКСИФЕНТАНИЛ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ГАШИШ, АНАША, СМОЛА КАННАБИСА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ГЕРОИН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ГИДРОКОДОНА 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ДМГП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ДМТ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ДОБ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61. ДОЭТ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64. ДЭТ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67. КАННАБИС, МАРИХУАНА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73. КАТИНОН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67а. КОНОПЛЯ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83.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ЭФЕДРИНА ИЛИ ИЗ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СОДЕРЖАЩИХ 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84.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ПСЕВДОЭФЕДРИНА ИЛИ ИЗ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СОДЕРЖАЩИХ ПСЕВДОЭФЕДРИН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87. ЛЕВОРФАНОЛ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89. ЛИЗЕРГИНОВАЯ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90. ЛИСТКОКА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92. МАСЛО КАННАБИСА,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ГАШИШНОЕ МАСЛО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93.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94. МДМА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МЕСКАЛИН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98. МЕТАДОН, ПРОМЕЖУТОЧНЫЙ ПРОДУКТ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100. МЕТАКВАЛОН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101. МЕТАМФЕТАМИН-РАЦЕМАТ                   Белиз,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108. МЛЕЧНЫЙ СОК РАЗНЫХ ВИДОВ МАКА,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ЯВЛЯЮЩИХСЯ СНОТВОРНЫМ МАКОМ,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НО СОДЕРЖАЩИХ АЛКАЛОИДЫ МАКА,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ВКЛЮЧЕННЫЕ В "СПИСОК НАРКОТИЧЕСКИХ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СРЕДСТВ ПОСТОЯННОГО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КОНТРОЛЮ НАРКОТИКОВ"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109. ММДА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116. МППП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132. ОПИЙНЫЙ 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ОРИПАВИН;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ПАРА-ФЛУОРОФЕНТАНИЛ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185. ТАБЛЕТКИ ЖЕЛУДОЧНЫЕ С ОПИЕМ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186. ТАБЛЕТКИ КОДТЕРПИН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187. ТАБЛЕТКИ ЛЕМОРАНА 0,002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188. ТАБЛЕТКИ 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189. ТАБЛЕТКИ НОКСИРОНА 0,25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190. ТАБЛЕТКИ ОПИЯ 0.01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191. ТАБЛЕТКИ ОТ КАШЛЯ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192. ТАБЛЕТКИ ОТ КАШЛЯ ДЛЯ ВЗРОСЛЫХ ОПИЙНЫЕ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193. ТАБЛЕТКИ ПЕКТОЛ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194. ТАБЛЕТКИ ПЕНТАЗОЦИНА 30 мг, 50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195. ТАБЛЕТКИ ПО БЕХТЕРЕВУ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196. ТАБЛЕТКИ ПРОМЕДОЛА 0,025г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197. ТАБЛЕТКИ ТЕКОДИНА 0,005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198. ТАБЛЕТКИ ФЕНАМИНА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299. ТАБЛЕТКИ ЭСТОЦИНА 0,005 г, 0,015 г, 0,03 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0,06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200. ТАБЛЕТКИ ЭТАМИНАЛ-НАТРИЯ 0,1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201. ТАБЛЕТКИ ЭТИЛМОРФИНА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0,015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202. ТЕБАИН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203. ТЕБАКОН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204. ТЕНАМФЕТАМИН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205. ТЕНОЦИКЛИДИН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206. ТЕТРАГИДРОКАННАБИНОЛЫ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207. ТИЛИДИН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208. ТИОФЕНТАНИЛ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209. ТМА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210. ФЕНАДОКСОН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211. ФЕНАДОН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212. ФЕНАЗОЦИН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213. ФЕНАМПРОМИД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214. ФЕНАТИН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215. ФЕНМЕТРАЗИН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216. ФЕНОМОРФАН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217. ФЕНОПЕРИДИН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218. 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219. ФЕНЦИКЛИДИН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220. ФЕПРАНОН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221. ФОЛЬКОДИН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222. ФУРЕДИН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223. ЦИПЕПРОЛ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224. ЭКГОНИН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225. ЭКСТРАКТ МАКОВОЙ СОЛОМЫ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226. ЭКСТРАКТ ОПИЯ СУХОЙ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227. ЭСТОЦИН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228. ЭТАМИНАЛ-НАТРИЯ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229. ЭТИЛМЕТИЛТИАМБУТЕН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230. ЭТИЛМОРФИН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231. ЭТИЦИКЛИДИН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232. ЭТОРСЕРИДИН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233. ЭТОНИТАЗЕН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234. ЭТОРФИН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235. ЭТРИПТАМИН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236. ЭФЕДРОН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237. ЭФИРЫ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238. 3-МЕТИЛФЕНТАНИЛ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240. 4-МЕТИЛАМИНОРЕКС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Продолжение списка (перечень N 2 и перечень N 3) в выпуске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Химические фомулы и синонимы лекарств указанных в 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перечне (изложенные на латинском языке) в данной редакции 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Постоянного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контролю наркотиков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августа 1996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П И С О К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СИЛЬНОДЕЙСТВУЮЩИХ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Название, химическая формула, синонимы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 запрещающие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Азафен*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Алимемазин*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Аллобарбитал*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Альпразолам*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Аминазин*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Аминазина лекарственные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разных дозировках*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Барбитал натрия*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Бензфетамин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Бромазепам*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Бромизовал*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Буталбитал*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Бутобарбитал*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Винилбитал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Галоперидол*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Грандаксин*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Делоразепам* 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Дроперидол*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Камазепам*   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Карбидин*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Кетазопам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Кетамин*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Клобазам*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Клозапин*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Клоксазолам*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Клоназепам*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Клоразепат*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Клотиазепам*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Клонидина гидрохлорид*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Левамфетамин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Левомепромазин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Лития оксибитурат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Лопразолам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Лорметазепам*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Мазиндол*                                    Индия, Оман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Мебикар*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Медазепам*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Мепробамат*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Метилприлон                                  Йемен,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Сенегал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Метилфенобарбитал*                           Индия, Йемен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Ниметазепам*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Нитразепам*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Нордазепам*   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Оксазепам*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Оксазолам*   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Пемолин*                                     Нигерия, Таиланд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Перманганат калия*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Пиназепам*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Пипрадол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Пировалерон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Празепам* 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Пропазин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Пропилгекседрил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Просидол*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Псевдоэфедрин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Рожки спорыньи эрготаминового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Рожки спорыньи эрготоксинового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Секбутабарбитал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Секобарбитал                                 Белиз, Нигерия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Спорынья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Темазепам 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Теофедрин*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Тетразепам*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Толуол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Трава эфедры хвощевой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Трамадол, трамал*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Тиопентал натрия*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Тиоридазин*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Триазолам*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Трифтазин*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Фендиметразин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Турция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Фенкамфамин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Фенобарбитал*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Фенпропорекс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Фентермин                                    Индия, Оман,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Турция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Фенэтиллин                                   Белиз, Саудовская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Таиланд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Флудиазепам*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Флунитразепам*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Флурозепам*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Флуспирилен*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Френолон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Халоксазалам*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Хлордиазепоксид*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Хлороформ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Хлороформ для наркоза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Хлорпротиксен*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Хлорэтил*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Цефедрин*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Циклобарбитал*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Циклодол*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Эргометрин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Экстазолам*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Этаперазин*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 лофлазепат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Этиловый эфир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Этинамат                                     Индия, Йемен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Пакистан, Сенегал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Этилхлорвинол 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Эфедрина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Эфир для наркоза*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Эфир для наркоза стабилизированный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Эфир медицинский*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О-Хлорбензилиденмалонодинитрил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1-Фенил-2-Пропанон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*Сноска. Лекарственные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**Сноска. Химические формулы и синонимы  сильнодействующих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веществ указанных в данном списке (изложенные на латинском языке)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данной редакции не указаны.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19 августа 1996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 П И С О К 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ЯДОВИТЫХ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Название, химическая формула, синонимы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!  запрещающие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N-АЦЕТИЛАНТРАНИЛОВАЯ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АКОНИТ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АКОНИТИН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АМИЗИЛ*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АНГИДРИД УКСУСНОЙ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АНТРАНИЛОВАЯ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АЦЕКЛИДИН*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БАРИЙ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ГИОСЦИАМИН 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ГИОСЦИАМИНА КАМФОРАТ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ГИОСЦИАМИНА СУЛЬФАТ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ГЛИФТОР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ДИЛЬДРИН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КАДМИЙ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КАЛЬЦИЙ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КАРБАХОЛИН*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МЕРКАПТОФОС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МЕТИЛОВЫЙ СПИРТ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МЫШЬЯКОВИСТЫЙ АНГИДРИД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МЫШЬЯКОВИСТЫЙ АНГИДРИД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НАТРИЯ АРСЕНАТ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НОВАРСЕНОЛ*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ПИПЕРОНАЛЬ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ПРОМЕРАН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ПЧЕЛИНЫЙ ЯД ОЧИЩЕННЫЙ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ДИЙОДИД*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ДИХЛОРИД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ОКСИЦИАНИД*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САЛИЦИЛАТ*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ЦИАНИТ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САФРОЛ И ИЗОСАФРОЛ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СЕРЕБРО ЦИАНИСТОЕ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СИДНОКАРБ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СИДНОФЕН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СИНИЛЬНАЯ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СКОПОЛАМИНА ГИДРОБРОМИД*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СТРИХНИНА НИТРАТ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ЛЕКАРСТВЕННЫЕ ФОРМЫ В РАЗНЫХ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ДОЗИРОВКАХ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СУММА АЛКАЛОИДОВ В КРАСАВКИ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ТЕТРАКАРБОНИЛ НИКЕЛЯ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ТРАВА АКОНИТА ДЖУНГАРСКОГО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СВЕЖАЯ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ФЕНИЛУКСУСНАЯ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ФОСФИД ЦИНКА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ФОСФОР ЖЕЛТЫЙ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ХИНУКЛИДИН-3-БЕНЗИЛАТ ВZ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ХЛОРПИКРИН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ЦИАНИСТЫЙ НАТРИЙ, КАЛИЙ, МЕДЬ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ЦИАНПЛАВ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ЦИКЛОН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ЦИНК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ЦИНХОНИН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ЭКСТРАКТ ЧИЛИБУХИ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ЭРГОМЕТРИН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ЭРГОМЕТРИНА МАЛЕАТ*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ЭРГОТАМИНА ТАРТРАТ*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ЭТИЛМЕРКУРФОСФАТ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ЭТИЛМЕРКУРХЛОРИД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ЯД ЗМЕИНЫЙ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3,4-МЕТИЛЕНДИОКСИФЕНИЛ-2-ПРОПАНОН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*Сноска. Лекарственные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**Сноска.Химические формулы и сининомы указанные в данном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перечне (изложенные на латинском языке) в данной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указаны.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августа 1996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ПОЛНЫЙ ПЕРЕЧЕНЬ ХИМИЧЕСКИХ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СОДЕРЖАЩИЙСЯ В ЗАКЛЮЧИТЕЛЬНОМ ДОКЛАДЕ ЦОГВХ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(июнь 1991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СОВРЕМЕННЫЕ ТАБЛИЦЫ ВЕЩЕСТВ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КОНВЕНЦИЕЙ 1988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 А Б Л И Ц А  I                         Т А Б Л И Ц А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N-ацетилантраниловая кислота             Ангидрид уксусной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Эфедрин                                  Ацетон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Эргометрин                               Антраниловая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Эрготамин                                Этиловый спирт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Изосафрол                                Соляная кислота*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Лизергиновая кислота                     Метилэтилкетон (МЭК)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3,4-метилендиоксифенил                   Фенилуксусная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2-пропанон                               Пиперидин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Пиперональ                               Перманганат калия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Серная кислота*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Псевдоэфедрин                            Толуол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Сафрол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*Сноска. Контролируются также соли всех веществ, перечисленных в Таблицах Конценции, за исключением соляной и серной кислоты, в тех случаях, когда образование таких солей 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