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557a" w14:textId="2da5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апреля 1996 г. N 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1996 г. N 1084.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11 апреля 1996 г. N 427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P960427_ </w:t>
      </w:r>
      <w:r>
        <w:rPr>
          <w:rFonts w:ascii="Times New Roman"/>
          <w:b w:val="false"/>
          <w:i w:val="false"/>
          <w:color w:val="000000"/>
          <w:sz w:val="28"/>
        </w:rPr>
        <w:t>
 "О серьезных недостатках в работе таможенных органов Республики Казахстан" следующие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исключить слова "и таможни "Бахты".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