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89b2" w14:textId="d748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1996 г. N 1117. Утратило силу - постановлением Правительства РК от 23 мая 1997 г. N 874 ~P970874.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постановлением Правительства Республики Казахстан от 19 декабря 1995 г. N 1812 "Отдельные вопросы Министерства финансов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2 утратил силу постановлением Правительства Республики Казахстан от 27 декабря 1996 г. N 1653.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P961653_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прилагаемому перечню.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13 сентября 1996 г. N 1117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Министерстве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финансов Республики Казахстан (Минфин Республики Казахстан) является центральным исполнительным органом Республики Казахстан, координирующим и контролирующим разработку и осуществление единой государственной финансовой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финансов Республики Казахстан осуществляет руководство государственными финансами, участвует в разработке экономического обоснования бюджетно-налоговой политики государства и совершенствовании систем налогообложения, определяет приоритетные направления расходования бюджетных средств и объем внешнего заимствования, управляет внутренним и внешним долгом государства, организует финансовый контроль за целевым и эффективным использованием средств государственной и местной казны, а также осуществляет контроль за финансово-хозяйственной деятельностью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Ведомства, входящие в состав Министерства, и их территориальные подразделения, финансовые управления (отделы) аппаратов акимов, органы управления финансами административных советов специальных экономических зон, а также департаменты, самостоятельные управления и отделы центрального аппарата Министерства образуют единую систему Министерства финансов Республики Казахстан и содержатся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финансов Республики Казахстан в своей деятельности руководствуется Конституцией Республики Казахстан, законами Республики Казахстан, актами Президента, Парламента и Правительства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финансов Республики Казахстан является юридическим лицом, имеет счета в банке, печать и бланки с изображением государственного герба Республики Казахстан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2. Основные задачи и функции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Министерства финансов Республики Казахстан по осуществлению единой государственной финансовой политики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государственными финансами в целях осуществления социально-экономических реформ;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составления проекта республиканского бюджета на предстоящий финансовый год на основе экономически обоснованного планирования доходов и расходов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доходам и расходам республики на кратко- и среднесрочную перспективу на основе макроэкономических показателей и денежно-кредитной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политики в области использования иностранного капитала по приоритетным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методов финансово-валютного и бюджетно-финансового планирования и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контроля за соблюдением государственной финансовой дисциплины юридическими лицами всех форм собственности и видов деятельности, а также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возложенными задачами Министерство финансов Республики Казахстан выполняет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индикативных планов, сводного финансового баланса государства, выработке мер по укреплению денежного обращения и стабилизации национальной валюты во взаимодействии с экономическими ведомствами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управлении финансовыми ресурсами государства и разрабатывает предложения по рационализации бюджетных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мер и вносит в Правительство Республики Казахстан предложения по финансовому оздоровлению экономики, сокращению бюджетного дефицита и государственного внутреннего и внешнего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Правительство Республики Казахстан предложения по определению взаимоотношений с бюджетами административно-территориальных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 сотрудничество с международными финансовыми организациями по подготовке и заключению соглашений по финансовым вопросам с другими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формированию институтов инфраструктуры финансовых рынков и по регулированию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практику применения финансового законодательства, разрабатывает предложения по его совершенствованию, участвует в подготовке проектов законодательных, нормативно-правовых актов, относящихся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контроль за соблюдением законодательства в финансово-хозяйственной деятельности юридических лиц всех форм собственности и видов деятельности, включая действующие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другими государственными органами защищает интересы государства от посягательств на его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части осуществления единой финансово-бюджетной политики государства Министерство финансов Республики Казахстан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прогнозировании источников по финансированию социально-экономического развития в разработке проекта индикативного финансового плана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составление и исполнение республиканского бюджета и регулирование взаимоотношений с местными бюджетами и государственными внебюджетными фондами;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совершенствованию порядка финансирования комплексных целевых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Республики Казахстан разрабатывает и вносит в Правительство Республики Казахстан предложения по совершенствованию налоговой и таможенной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защиту финансовых интересов государства 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выпуск, размещение и погашение государственных долговых обязательств, регистрирует условия выпуска местных займов, ведет учет внутреннего долга государства, производит регистрацию государственных ценных бумаг, организует проведение тиражей выигрышей и погашение государственных денежно-вещевых лотерей, определяет условия проведения республиканских лотерей;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операции с драгоценными металлами на первичных торгах и внутреннем вторичном рынке, а также ведет учет правительственного резерва драгоценных металлов и ценных камней;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государственным пакетом акций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по строительству объектов соцкультбыта и жилья, осуществляемого за счет средств республиканского и местных бюджетов, а также внебюджетных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государственной политики в области институциональных реформ, разработке программ разгосударствления, приватизации и ограничения монополистической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по улучшению структуры организаций, финансируемых из бюджета, осуществляет контроль за экономным и целевым расходованием бюджетных средств, выделяемых на их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предложении по совершенствованию системы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потребность и обеспечивает организации и учреждения системы Министерства финансов Республики Казахстан специалистами, организует подготовку специалистов и повышение их квалификации, осуществляет подбор и расстановку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по проведению единой финансово-бюджетной политики в соответствии с законодательством, нормативными и правовыми актами, а также функции, вытекающие из прямых обязанностей структурных подразделений Министерства и относящиеся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части осуществления финансово-бюджетной политики в сфере внешнеэкономической деятельности государства Министерство финансов Республики Казахстан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экономическими ведомствами республики участвует в выработке основных направлений внешнеэкономической деятельности государства, разработке проекта сводного валютного плана (платежного баланса), валютных планов министерств, государственных комитетов, ведомств, организаций и местных исполнительных органов, плана валютных поступлений и платежей по расчетам Казахстана с зарубежными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мероприятий по повышению валютной эффективности внешнеэкономических связей, структуры экспорта и импорта, прогнозировании внешнеэкономических связей с зарубежными странами, финансовому обоснованию проектов международных договоров и соглашений, выявлению и мобилизации дополнительных валютных поступлений, рациональному использованию и экономии иностранной валюты, по созданию необходимых валютных и товарных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экономическими ведомствами участвует в определении государственной политики в сфере привлечения и использования иностранных инвестиций и кредитов и в оказании республике внешней экономической и финансовой помощи в любой иной форме, а также в определении и информировании международных организаций, стран-доноров о потребностях в экономической, технической и финансовой помощи для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определяет совместно с Министерством экономики и Национальным Банком Республики Казахстан лимит внешней задолженности государства, а также разрабатывает порядок расчетов за полученные кредиты в иностранной валюте;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в области привлечения, использования, мониторинга и учета программных и проектных займов, предоставленных в рамках Официальной помощи развитию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международные тендеры (конкурсы) и координирует деятельность по закупке товаров и услуг в рамках займов и кредитов, получаемых под государственные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в сфере внешнеэкономической деятельности и валютного регулирования в соответствии с законодательством, а также функции, вытекающие из прямых обязанностей структурных подразделений Министерства и относящиеся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части осуществления финансово-валютного контроля Министерство финансов Республики Казахстан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контроль за полнотой поступления валютных средств, применяет установленные законодательством санкции к лицам, укрывающим экспортную валютную выручку;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 проводит ревизии и проверки финансово-хозяйственной деятельности бюджетных учреждений и организаций с государственной формой собственности, сохранности денежных средств и товарно-материальных ценностей в них, тематические проверки по другим финансовым вопросам, касающимся интересов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обобщенных материалов ревизий и проверок разрабатывает предложения по рациональному использованию государственных средств, включая валютные, совершенствованию финансовых взаимоотношений предприятий, организаций и иных юридических лиц с государством, методологии учета и организации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в сфере финансово-валютного контроля в соответствии с законодательством, а также функции, вытекающие из прямых обязанностей структурных подразделений Министерства и относящиеся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3. Права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реализации возложенных на Министерство финансов Республики Казахстан функций в части осуществления государственной финансово-бюджетной политики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всех юридических лиц бухгалтерские балансы и другие материалы о составе и объектах налогообложения, информацию о соглашениях по внешним займам, статистические и иные материалы, необходимые для составления проекта бюджета, организации его исполнения, осуществления финансово-валютного контроля за выполнением финансовых обязательств перед государством и соблюдением государственной финансовой дисциплины, а также для выполнения других функций, возложенных на Министерство и входящие в его состав ведомства;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поступлением средств в государственные внебюджетные фонды в порядке, определенном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порядок кассового исполнения республиканского и местных бюджетов и выдавать ссуды на покрытие временных кассовых разрывов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взыскание (отзыв) в бюджет в бесспорном порядке, ограничивать или приостанавливать финансирование из республиканского бюджета организации при незаконном и нецелевом использовании ими бюджетных средств, а также при непредставлении отчетов об израсходованных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проделах компетенции Министерства на основании и во исполнение действующего законодательства издавать нормативные акты, а также инструкции, приказы и указания по вопросам финансово-бюджетного планирования и финансирования, порядка исчисления и взимания налогов и обязательных платежей в бюджет, ведения учета и составления отчетности по исполнению республиканского и местных бюджетов, порядка выпуска и обращения государственных ценных бумаг, которые являются обязательными для исполнения всеми организациями, независимо от форм собственности, видов деятельности и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части осуществления финансово-валютного контроля Министерство финансов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ревизии и проверки, а также применять санкции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обязательные для исполнения всеми лицами указания об устранении нарушений бюджетного, валютно-финансового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действие ведомственных актов, противоречащих действующему законодательству, по вопросам отчетности, бюджетного и валютно-финансового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части регулирования внешнеэкономической деятельности Министерство финансов Республики Казахстан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у заемщиков иностранных займов и кредитов отчеты о целевом использовании полученных средств, а также отчеты об использовании товарно-материальных ценностей и технологиях, приобретенных за счет иностранных кредитов и займов под гарантию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Правительства Республики Казахстан подписывать от имени Республики Казахстан соглашения о внешних займах, получаемых государством, и выдавать гарантии государства под внешние займы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министерств, государственных комитетов и иных центральных исполнительных органов и организаций отчеты о ходе освоения средств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методическое руководство и координировать работу министерств, государственных комитетов и иных центральных исполнительных органов по вопросам, входящим в компетенцию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финансов Республики Казахстан имеет право в установленном порядке решать вопросы образования, реорганизации и ликвидации подведомственных ему организаций, а также по согласованию с местными исполнительными органами осуществлять реорганизацию местных органов финансовой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Во исполнение настоящего Положения Министр финансов определяет обязанности и полномочия структурных подразделений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4. Организация деятельности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финансов Республики Казахстан возглавляет Министр, назначаемый и освобождаемый Президентом Республики Казахстан в соответствии с Конституцией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Министра, руководители ведомств, входящих в его состав, назначаются (освобождаются) Правительством Республики Казахстан по представлению Министра в порядке, установленном действующим законодательством. Распределение обязанностей между заместителями Министра производится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решения задач и реализации функций по осуществлению государственной финансовой политики в Министерстве финансов Республики Казахстан образуется коллегия в составе: Министра (председатель коллегии), заместителей Министра, руководителей ведомств, входящих в состав Министерства (по должности), а также других руководящих работников Министерства. Количество членов коллегии утверждается Правительством Республики, а персональный состав коллегии - Министром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реализуются приказами Министра. В случае равенства голосов между членами коллегии решение принимается председателем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дает указания структурным подразделениям центрального аппарата Министерства финансов Республики Казахстан и его территориальным органам и организует контроль за их исполнением.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реализации функций по проведению государственной финансовой политики Министерство финансов Республики Казахстан имеет право создавать методические (методологические) советы, постоянно действующие и временные рабочие группы с включением в их состав по согласованию представителей министерств, государственных комитетов, других государственных органов и организации, а также отдельных ученых 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Положения о Казначействе, Комитете финансово-валютного контроля и Комитете по использованию иностранного капитала при Министерстве финансов Республики Казахстан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о департаментах, самостоятельных управлениях и отделах центрального аппарата Министерства, а также территориальных подразделениях Министерства финансов Республики Казахстан утверждаются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утверждает штатное расписание центрального аппарата Министерства и ведомств, входящих в его состав, в пределах установленной Правительством Республики Казахстан численности и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пропаганды финансово-экономической деятельности Правительства Республики Казахстан, повышения теоретических и практических навыков специалистов в области финансов, бюджета, налогов и кредита, а также для обеспечения и издания консультационно-методической и справочной литературы по финансово-правовым вопросам Министерство финансов Республики Казахстан имеет печатный орган и полиграфическую базу.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13 сентября 1996 г. N 1117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8 декабря 1993 г. N 1225 "Об утверждении Положения о Министерстве финансов Республики Казахстан" (САПП Республики Казахстан, 1993 г., N 47, ст. 576).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24 изменений и дополнений, которые вносятся в решения Правительства Республики Казахстан, утвержденных постановлением Кабинета Министров Республики Казахстан от 6 февраля 1995 г. N 115 "О внесении изменений и дополнений в решения Правительства Республики Казахстан" (САПП Республики Казахстан, 1995 г., N 5, ст. 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5 изменений, которые вносятся в решения Правительства Республики казахстан, утвержденных постановлением Кабинета Министров Республики Казахстан от 9 июня 1995 г. N 809 "О внесении изменений и признании утратившими силу некоторых решений Правительства Республики Казахстан" (САПП Республики Казахстан, 1995 г., N 20, ст. 233).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1 постановления Кабинета Министров Республики Казахстан от 1 августа 1995 г. N 1058 "О внесении изменений и признаний утратившими силу некоторых решений Правительства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