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1a4a" w14:textId="2721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Государственной компании "Казахкино" при Министерстве культуры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1996 г. N 1164. Утратило силу - постановлением Правительства РК от 12 февраля 1997 г. N 203 ~P970203.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Программой действий Правительства Республики
Казахстан по углублению реформ на 1996-1998 годы и с целью
завершения процессов демонополизации и приватизации в конкурентной
сфере экономики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 управлению
государственным имуществом: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прекратить права Государственной компании "Казахкино" при
Министерстве культуры Республики Казахстан на владение, пользование
и управление государственными пакетами акций акционерных обществ
согласно прилагаемому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Государственной компанией "Казахкино" при
Министерстве культуры Республики Казахстан и Государственным
комитетом Республики Казахстан по ценовой и антимонопольной политике
в месячный срок определить и представить на утверждение в
Правительство: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кинотеатров и других государственных объектов сферы
кинопроизводства и кинопроката, передаваемых Государственному
комитету Республики Казахстан по приватизации на продажу в
соответствии с действующим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кинотеатров и государственных объектов сферы
кинопроизводства и кинопроката, не подлежащих приватизации и
остающихся в государственной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передать Государственному комитету Республики Казахстан по
приватизации для продажи в соответствии с действующим
законодательством государственные пакеты акций акционерных обществ,
перечисленных в прилагаемом перечне.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Внести в постановление Правительства Республики Казахстан от
18 июня 1996 г. N 749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P960749_ </w:t>
      </w:r>
      <w:r>
        <w:rPr>
          <w:rFonts w:ascii="Times New Roman"/>
          <w:b w:val="false"/>
          <w:i w:val="false"/>
          <w:color w:val="000000"/>
          <w:sz w:val="28"/>
        </w:rPr>
        <w:t>
  "О Государственной кинокомпании
"Казахкино" при Министерстве культуры Республики Казахстан" (САПП
Республики Казахстан, 1996 г., N 28, ст. 246)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названии и тексте постановления слова "кинокомпании",
"кинокомпания", "Госкинокомпания", "Госкинокомпании", заменить
словами "компании", "компания", "Госкомпания", "Госкомпании";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третий пункта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названии и тексте Положения о Государственной кинокомпании
"Казахкино" при Министерстве культуры Республики Казахстан,
утвержденного указанным постановлением, слова "кинокомпании",
"кинокомпания", "кинокомпанию", "Госкинокомпания", "Госкинокомпании",
"Госкинокомпанией" заменить словами "компании", "компания",
"компанию", "Госкомпания", "Госкомпании", "Госкомпанией".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к постановлению Правительства
                                   Республики Казахстан
                               от 24 сентября 1996 г. N 1164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акционерных обществ, входивших ранее в структуру
             Государственной кинокомпании "Казахкино" и
          государственные пакеты акций которых передаются
           в Государственный комитет Республики Казахстан
            по приватизации для продажи в соответствии с
                   действующим законодательством
ДДДДДДДДДДДДДДДДДДДДДДДДДДДДДДДДДДДДДДДДДДДДДДДДДДДДДДДДДДДДДДДДДДДД
         Наименование                    іРазмер государственного
                                         іпакета акций, %
ДДДДДДДДДДДДДДДДДДДДДДДДДДДДДДДДДДДДДДДДДДДДДДДДДДДДДДДДДДДДДДДДДДДД
     АО "Кинодеталь"                          62
     АО "Кинокомплект"                        70
     АО "Казкиноавтопром"                     40
     АО "Казахинфильм"                        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