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6749" w14:textId="bef6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Целевой программе подготовки и издания учебников и учебно-методических комплексов для общеобразовательных школ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1996 г. N 1173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важность и неотложность проблемы подготовки и выпуска
новой учебной литературы для общеобразовательной школы,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Целевую программу подготовки и издания учебников и
учебно-методических комплексов для общеобразовательных школ Республики
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образования и науки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план мероприятий по реализации Целевой программы
подготовки и издания учебников и учебно-методических комплексов для
общеобразовательных школ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на конкурсной основе отбор учебников и
учебно-методической литературы, издаваемых для общеобразовательных
школ.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 внесены изменения - постановлениями Правительства 
РК от 30 марта 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; от 15 июня 2001 г. N 823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Р010823_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работ по созданию новых учебников и
учебно-методических комплексов для первого класса начальной ступени
производить в пределах средств, предусмотренных Министерству образования и 
науки Республики Казахстан на 1996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предусматривать с 1997 года при распределении государственного 
бюджета ежегодное выделение средств целевым назначением Министерству 
образования и науки Республики Казахстан для реализации Целевой программы, 
а также на подготовку новых учебников: по предметам основной ступени 
школы: "Казахский язык", "Казахская литература", "История Казахстана", 
"География Казахстана", "Человек и общество", "Основы государства и права 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расходов на подготовку и издание учебников и 
учебно-методических комплексов для общеобразовательных школ Республики 
Казахстан осуществлять в пределах ассигнований, предусматриваемых ежегодно 
в бюджете республики на эти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Правительства РК 
от 30 марта 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; от 15 июня 2001 г. N 823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Р010823_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областей и городов Астаны, Алматы в установленном порядке 
обеспечить приобретение и доставку учебников для обновления библиотечных 
фондов государственных учреждений среднего образования.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4 - в редакции постановления Правительства РК 
от 15 июня 2001 г. N 823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P010823_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постановлением Правительства
                                  Республики Казахстан
                              от 26 сентября 1996 г. N 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Целевая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подготовки и издания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комплексов для общеобразовательных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постановлениями Правительства РК от 30 
марта 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; от 15 июня 2001 г. N 823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Р010823_ </w:t>
      </w:r>
      <w:r>
        <w:rPr>
          <w:rFonts w:ascii="Times New Roman"/>
          <w:b w:val="false"/>
          <w:i w:val="false"/>
          <w:color w:val="000000"/>
          <w:sz w:val="28"/>
        </w:rPr>
        <w:t>
 ; от 26 
апреля 2002 г. N 475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P020475_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Реализация современной государственной образовательной политики
требует пересмотра содержания образования и всей методической
системы обучения в соответствии с общеобязательным стандартом
общего среднего образования. Реализация социального заказа общества
образовательной системе невозможна без создания и внедрения
учебников и учебно-методических комплексов нового поколения.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Новая модель общеобразовательной школы, предусматривающая в
своей структуре начальную, основную и старшую ступени, будет
вводиться постепенно, по одному классу, из года в год. Это позволит,
с одной стороны, качественно отработать механизм ее внедрения, одним
из главных и важных звеньев которого является разработка, подготовка
и издание новых учебников и учебно-методических комплексов к ним по
всем ступеням и дисциплинам общеобразовательной школы в соответствии
с общеобразовательным стандартом общего среднего образования. С
другой стороны, поэтапный перевод школ республики на новую модель
позволит решить проблему финансового обеспечения подготовки и
издания учебной литературы.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Научно обоснованная Целевая программа подготовки и издания
учебников и учебно-методических комплексов для общеобразовательных
школ Республики Казахстан (далее - Целевая программа) является
основным документом, определяющим стратегию и координацию
деятельности органов управления, научно-исследовательских,
педагогических и авторских коллективов, издательств по разработке,
изданию и внедрению их в общеобразовательные и другие типы школ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целью настоящей Целевой программы является разработка
учебников и учебно-методических комплексов по предметам, составными
частями которых являются концепции обучения по предметам, учебные
программы, учебники, учебные и методические пособия, системы
проверочных заданий, обеспечивающих базовый уровень знаний и умений
учащихся. Немаловажным компонентом Целевой программы является
качественное издание литературы, своевременная ее доставка до школ и
внедрение в учебный процесс.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Достижение данной цели обеспечивается выполнением следующих двух
основных задач.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Создание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комплексов и внедрение их в систему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Основные задачи: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выявление и характеристика концептуальных основ учебников и
учебно-методических комплексов, раскрытие их состава и структуры для
основной школы, разработка учебников и учебно-методических
комплексов;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обоснование и описание учебных и вариативных программ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основной школы, школ с углубленным изучением предметов, профильных
школ;
     создание учебников и учебно-методических комплексов для школ,
лицеев, гимназий с углубленным изучением предметов профильным
обучением;
     экспериментальная апробация, корректировка разработанных на
конкурсной основе учебников и учебно-методических комплексов;
     внедрение новых учебников и учебно-методических комплексов в
учебный процесс.
ДДДДДДДДДДДДДДДДДДДДДДДДДДДДДДДДДДДДДДДДДДДДДДДДДДДДДДДДДДДДДДДДДДДД
 N і              Содержание работ           і         Сроки
п/пі                                         іДДДДДДДДДДДДДДДДДДДДДД
   і                                         і начало   і окончание
ДДДДДДДДДДДДДДДДДДДДДДДДДДДДДДДДДДДДДДДДДДДДДДДДДДДДДДДДДДДДДДДДДДДД
 1 і                   2                     і    3     і     4
ДДДДДДДДДДДДДДДДДДДДДДДДДДДДДДДДДДДДДДДДДДДДДДДДДДДДДДДДДДДДДДДДДДДД
1    Разработка регламентирующих документов
     по созданию, экспертизе, внедрению
     учебников и учебно-методических
     комплексов                               1996 год    1997 год
2    Разработка концептуальных, нормативных
     и методических документов, составляющих
     основу общеобразовательного стандарта
     общего среднего образования              1999 год    1999 год
3    Разработка учебных программ по
     ступеням:
     начальная                                1999 год
     основная                                 1999 год    1999 год
     старшая                                  1999 год    1999 год
4    Разработка макетов учебников
     и учебно-методических комплексов для
     общеобразовательных школ по ступеням:
     начальная                                1996 год    1999 год
     основная                                 1999 год    2000 год
     старшая                                  2000 год    2001 год
5    Подготовка системы проверочных
     заданий в соответствии с
     общеобязательными стандартами
     образования по ступеням:
     начальная                                1996 год    1999 год
     основная                                 1999 год    2000 год
     старшая                                  1999 год    2001 год
6    Перевод учебных программ, 
     учебников и учебно-методических
     комплексов на русский и уйгурский,
     узбекский языки обучения по ступеням:
     начальная                                1996 год    1999 год
     основная                                 1999 год    2000 год
     старшая                                  2000 год    2001 год
(Строки 7-11 исключены - постановлением Правительства РК от 30 марта 
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)
12   Подготовка и переподготовка
     педагогических кадров для работы с
     новыми учебниками и
     учебно-методическими комплексами         1997 год    2002 год
                Выпуск и распространение учебников и
                   учебно-методических комплексов
     Основные задачи: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порядка подготовки к изданию учебных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учебников, учебно-методических комплексов, выбор издательств и
заключение договоров;
     осуществление поэтапной и заключительной экспертиз подготовленных
рукописей стабильных учебников и учебно-методических комплексов;
     отслеживания прохождения рукописей в издательствах, типографиях;
     издание учебников и учебно-методических комплексов;
     организация доставки и снабжения школ изданными учебниками и
учебно-методическими комплексами.
ДДДДДДДДДДДДДДДДДДДДДДДДДДДДДДДДДДДДДДДДДДДДДДДДДДДДДДДДДДДДДДДДДДДД
 N і              Содержание работ           і         Сроки
п/пі                                         іДДДДДДДДДДДДДДДДДДДДДД
   і                                         і начало   і окончание
ДДДДДДДДДДДДДДДДДДДДДДДДДДДДДДДДДДДДДДДДДДДДДДДДДДДДДДДДДДДДДДДДДДДД
 1 і                   2                     і    3     і     4
ДДДДДДДДДДДДДДДДДДДДДДДДДДДДДДДДДДДДДДДДДДДДДДДДДДДДДДДДДДДДДДДДДДДД
         Работа по выпуску учебников и учебно-методических
                             комплексов
1    Разработка документов, регламентирующих
     порядок подготовки макетов учебников и
     учебно-методических комплексов к изданию
     и отслеживания прохождения их в
     издательствах и типографиях              1996 год    2000 год
2    (строка 2 исключена - постановлением Правительства РК от 30 марта 
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)
3.   Подготовка плана издания учебников
     и учебно-методических комплексов и
     тиражирования по годам обучения:
     6 - класс                            2002-2003 учебный год,
     7 - класс                            2003-2004 учебный год,  
     8 - класс                            2004-2005 учебный год,
     9 - класс                            2005-2006 учебный год, 
    10 - класс                            2006-2007 учебный год,
    11 - класс                            2007-2008 учебный год.
4    (строка 4 исключена - постановлением Правительства РК от 30 марта 
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)
5.   Доставка учебников и учебно-
     методических комплексов до
     региональных центров по годам
     обучения:
     6 - класс                            2002-2003 учебный год,
     7 - класс                            2003-2004 учебный год,  
     8 - класс                            2004-2005 учебный год,
     9 - класс                            2005-2006 учебный год, 
    10 - класс                            2006-2007 учебный год,
    11 - класс                            2007-2008 учебный год.
5-1. Внедрение учебников и учебно-
     методических комплексов в
     образовательную систему по годам
     обучения:
     6 - класс                            2002-2003 учебный год,
     7 - класс                            2003-2004 учебный год,  
     8 - класс                            2004-2005 учебный год,
     9 - класс                            2005-2006 учебный год, 
    10 - класс                            2006-2007 учебный год,
    11 - класс                            2007-2008 учебный год.
6    (строка 6 исключена - постановлением Правительства РК от 30 марта 
1999 г. N 323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P990323_ </w:t>
      </w:r>
      <w:r>
        <w:rPr>
          <w:rFonts w:ascii="Times New Roman"/>
          <w:b w:val="false"/>
          <w:i w:val="false"/>
          <w:color w:val="000000"/>
          <w:sz w:val="28"/>
        </w:rPr>
        <w:t>
 )
7    Обеспечение общеобразовательных
     школ и других учебных заведений
     учебниками и учебно-методическими 
     комплексами по ступеням:
     начальная                                1998 год    1999 год
     основная                                 2000 год    2001 год
     старшая                                  2001 год    2002 год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