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3b4" w14:textId="736f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налоговом комитете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1996 г. N 1811. Утратило силу - постановлением Правительства РК от 20 мая 1997 г. N 851 ~P970851.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14 сентября 1996 г. N 3113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налоговом комитете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налоговом комитете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налоговому комитету совместно с Министерством юстиции Республики Казахстан внести в месячный срок предложение по приведению ранее принятых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27 сентября 1996 г. N 1181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Государственном налоговом комитете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налоговый комитет Республики Казахстан является центральным исполнительным органом, входящим в состав Правительства Республики Казахстан, несущим ответственность за исполнение доходной части бюджетов всех уровней, а также осуществляющим: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налогового законодательства и иных нормативных правовых актов, регулирующих вопросы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обеспечением правильного исчисления, полного и своевременного внесения в бюджет налогов и других обязательных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 делам, связанным с уклонением от налогообложения или невыполнением других обязательных платежей перед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налоговый комитет Республики Казахстан имеет органы с вертикальной подчиненностью, состоящие из областных, городских и районных управлений и отделов.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налоговой службы действуют органы налоговой полиции, имеющие вертикальную подчиненность и состоящие из Главного управления налоговой полиции, Государственного налогового комитета Республики Казахстан, управлений налоговой полиции по областям и городу Алматы и непосредственно подчиненных им отделов налоговых полиций по районам, городам и районам в городах. Органы налоговой полиции являются юридическими лицами и имеют текущие и специальные счета в банках, гербовые печати и бланки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налоговый комитет Республики Казахстан и его органы на местах в своей деятельности руководствуются Конституцией Республики Казахстан, законами, нормативными правовыми актами Президента, Парламента, Правительства Республики Казахстан, а также нормативными документами Государственного налогового комитета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Председатель Государственного налогового комитета Республики Казахстан назначается Президентом Республики Казахстан по представлению Премьер-Министра Республики Казахстан. Заместители Председателя, включая начальника Главного управления налоговой полиции, назначаются Правительством Республики Казахстан по представлению Председателя Государственного налогового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 Государственного налогового комитета Республики Казахстан приравнивается по условиям материально-бытового обеспечения, транспортного, медицинского обслуживания к министру Республики Казахстан, заместители Председателя - к заместителям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Государственного налогового комитета Республики Казахстан назначает и освобождает от должности: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 центрального аппарата Государственного налогового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и их заместителей налоговых управлений по областям и г.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управлений налоговых полиций по областям и г. Алматы по представлению начальника Главного управления налоговой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налоговых отделов по районам, городам и районам в городах.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начальников налоговых отделов по районам, городам и районам в городах, начальники отделов налоговых управлений по областям, районам, городам и районам в городах назначаются и освобождаются от должностей начальниками налоговых управлений по областям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работники налоговых органов всех уровней, отвечающие требованиям квалификационных характеристик, назначаются и освобождаются от должностей начальниками соответствующих налоговых управлений и отделов.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налоговой полиции назначаются и освобождаются от должностей в установленном действующим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Работникам органов налоговой службы запрещается заниматься другой оплачиваемой деятельностью, кроме педагогической, научной и иной творческой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Налоговая полиция и ее органы на местах находятся в прямом подчинении у начальника Главного управления налоговой полиции, который является заместителем Председателя Государственного налогового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Основные задачи Государственного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Государственного налогового комитета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и своевременного поступления налогов и других обязательных платежей в бюджет в размерах и суммах, утвержденных в республиканском и местных бюджетах на соответствующий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исполнения налогового законодательства, изучение его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пресечение, выявление и расследование преступлений, связанных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налогоплательщикам их прав и обязанностей, своевременное информирование налогоплательщиков об изменениях налогового законодательства и нормативных актов по налогообложению;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работой органов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3. Функции Государственного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Государственный налоговый комитет Республики Казахстан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мероприятия по обеспечению поступления всех предусмотренных в бюджетах налогов и других обязательных платежей в бюджет и организует работу по осуществлению контроля за соблюдением законодательства о налогах и других обязательных платежах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налоговой экспертизе проектов международных соглашений, договоров, контрактов, участником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законодательных и иных нормативных правовых актов и документов по вопросам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проверки заявлений, сообщений и другой информации о нарушениях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среди налогоплательщиков разъяснительную работу по применению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и оценку нарушений налогового законодательства и вносит соответствующие предложения по устранению причин и условий, способствующих налоговым правонарушениям и преступлениям;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получает, обобщает и анализирует отчеты о поступлении налогов, а также ведет учет начисленных и уплаченных налогов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проверки организации работы налоговых органов по областям, г. Алматы, по районам, городам и районам в городах, по результатам которых принимает меры к устранению выявленных недостатков и нарушений, заслушивает отчеты руководителей налоговых органов, оказывает методическую и практическую помощь в ее организации, изучает и внедряет опыт работы налоговых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по сбору налогов и других обязательных платежей в бюджет налоговыми органами по областям, г. Алматы, по районам, городам и районам в городах;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мероприятия по профессиональной подготовке и переподготовке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налоговыми службами иностранных государств и международными налоговыми организациями в соответствии с имеющимися соглашениями, изучает опыт организации деятельности налоговых служб зарубежных стран и разрабатывает предложения по его практическому применению в деятельности налоговой службы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договоров и реализует межправительственные соглашения по вопросам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созданию информационных систем и других средств автоматизации и компьютеризации;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отчеты в финансовые органы о суммах поступления налогов и других финансовых обязательств перед бюджетом по форме и в сроки, установленные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Главное управление налоговой полиции через свои подразделения на местах: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оперативно-розыскную деятельность, дознание и налоговое расследование;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пресекает, выявляет и расследует преступления и иные правонарушения, совершенные с целью сокрытия или занижения прибыли (доходов), укрытия объектов налогообложения юридическими и физическими лицами, иного уклонения от уплаты налогов и других платежей в бюджет, а также иных преступлений и правонарушений, повлекших причинение ущерба государству, связанного с неполучением или недополучением налогов и других платежей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ревизии финансово-хозяйственной деятельности и предварительные криминалистические исследования в соответствии с действующим законодательством при разрешении материалов проверки и решении вопроса о возбуждении уголовного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 пределах своей компетенция обеспечивает безопасность деятельности налоговой службы, защиту ее работников от преступных и иных противоправных посягательств при исполнении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розыск лиц, уклонившихся от уплаты налогов и других платежей в бюджет, в отношении которых имеются официальные сведения о том, что они имеют долг перед государством, или уклонившихся от подачи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 пределах своей компетенции принимает меры по полному и своевременному возмещению государству ущерба по налоговым правонарушениям;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 пределах своей компетенции собирает и анализирует информацию о налоговых преступлениях и иных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организует работу по рассмотрению заявлений, сообщений и иной информации о налоговых преступлениях.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4. Организация работы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налогового комитета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Государственном налоговом комитете Республики Казахстан создается коллегия.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Государственного налогового комитета Республики Казахстан утверждается Председателем Государственного налогового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Государственный налоговый комитет Республики Казахстан и органы налоговой службы на местах являются юридическими лицами, имеют счета в учреждениях банков (в том числе валютный), печати и бланки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налоговый комитет Республики Казахстан и органы налоговой службы содержатся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Государственный налоговый комитет Республики Казахстан в работе взаимодействует с центральными и местными исполнительными органами, правоохранительными и другими государственными контролирующими органами, принимает совместные меры контроля, обеспечивает взаимный обмен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Работники Государственного налогового комитета Республики Казахстан при исполнении служебных обязанностей охраняются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Работники Государственного налогового комитета Республики Казахстан подлежат обязательному личному страхованию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Структура и численность Государственного налогового комитета Республики Казахстан утверждаются Правительством Республики Казахстан, а штатное расписание в пределах утвержденной структуры, численности и фонда оплаты труда - Председателем Государственного налогового комитета Республики Казахстан. Структура и численность Налоговых управлений по областям, г. Алматы утверждаются Председателем Государственного налогового комитета Республики Казахстан; налоговых отделов по районам, городам и районам в городах - начальниками соответствующих вышестоящих по подчиненности налоговых органов в пределах установленного фонда оплаты труда и лимита численности. Штатное расписание утверждается начальниками соответствующих налоговых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Государственного налогового комитета Республики Казахстан утверждает положения о налоговых органах по областям, г. Алматы, по районам, городам и районам в городах и положения об управлениях и отделах Государственного налогового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органах налоговой службы создается фонд социального развития, материально-технического обеспечения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 республиканского бюджета в размере 25 процентов от суммы фонда оплаты труда работников этих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экономии фонда оплаты труда, образованной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Государственный налоговый комитет Республики Казахстан утверждает порядок использования фонда социального развития, материально-технического обеспечения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Государственный налоговый комитет Республики Казахстан имеет право отменять или приостанавливать решения налоговых органов по областям, г. Алматы, по районам, городам и районам в городах в случае их несоответствия действующему законодательству, за исключением решений, вынесенных в соответствии с уголовно-процессуальными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Работники Государственного налогового комитета Республики Казахстан обязаны сохранять в тайне сведения о налогоплательщиках, которые стали им известны, с учетом условий статьи 175 Указа Президента Республики Казахстан, имеющего силу Закона, "О налогах и других обязательных платежах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Должностные лица Государственного налогового комитета Республики Казахстан за неисполнение или ненадлежащее исполнение своих служебных обязанностей несут дисциплинарную, материальную и иную ответственность, установленную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Работникам Государственного налогового комитета Республики Казахстан запрещается осуществление профессиональных обязанностей в отношении налогоплательщиков, с которыми у него имеются родственные отношения по прямой линии или к которым у работника или у его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родственников по прямой линии имеется прямая или косвенная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финансовая заинтересованность.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Убытки, причиненные налогоплательщику неправомерными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действиями должностных лиц Государственного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возмещаются (за период не более пяти лет)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по решению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