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94ab" w14:textId="9c19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февраля 1996 г. N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1996 г. N 1195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нормализации работы Казначейства при Министерстве финансов Республики Казахстан и его территориальных органов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Правила финансирования расходов, предусмотренных в республиканском бюджете на 1996 год, утвержденные постановлением Правительства Республики Казахстан от 6 февраля 1996 г. N 166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P960166_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финансирования расходов, предусмотренных в республиканском бюджете на 1996 год",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"два раза в месяц (2 и 17 числа)" заменить словами "один раз в месяц (после 2-го числа)";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"Открытие кредитов осуществляется Министерством финансов Республики Казахстан в пределах лимитов, установленных казначейскими разрешениями, и на основании прогнозных (ожидаемых) поступлений средств в доходную часть республиканского бюджета, согласованных с Национальным Банком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