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95d0" w14:textId="db19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аэропорта "Центральный" г.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1996 г. N 1330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Принять предложение акима Карагандинской области, согласованное
с Государственной ономастической комиссией при Правительстве
Республики Казахстан, о переименовании аэропорта "Центральный"
г. Караганды в аэропорт "Сарыарка".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