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6ad1" w14:textId="7a56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государственном информационном обеспечении сельскохозяйственного маркетинга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1996 г. N 1333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создания условий для сбалансирования спроса и
предложения сельскохозяйственного рынка, повышения эффективности
производства аграрного сектора, обеспечения товаропроизводителей
своевременной, достоверной информацией о конъюнктуре рынка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предложение Министерства сельского хозяйства
Республики Казахстан о государственном информационном обеспечении
сельскохозяйственного маркетинга.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Поручить Министерству сельского хозяйства Республики Казахстан
постоянно совершенствовать изучение конъюнктуры рынка, обеспечивать
широкое распространение маркетинговой информации через средства
массовой информации (не рекламного характера).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Национальному агентству по делам печати (по согласованию),
Республиканской корпорации "Телевидение и радио Казахстана" (по
согласованию), Республиканскому государственному предприятию
"Агентство "Хабар" выделить Министерству сельского хозяйства
Республики Казахстан в счет государственного заказа для бесплатного
размещения материалов-новостей рынка сельскохозяйственной продукции
на радио и телевидении по 15 минут еженедельно, в газетах "Егемен
Казахстан" и "Казахстанская правда" - по 200 кв. см.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Республиканской корпорации "Телевидение и радио Казахстана"
(по согласованию), Министерству сельского хозяйства Республики
Казахстан, редакциям газет "Егемен Казахстан" и "Казахстанская
правда" в 10-дневный срок отработать технические вопросы подачи
материала и обеспечить выпуск маркетинговой информации для села.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Акимам областей и районов совместно с местными органами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Национального агентства по делам печати и массовой информации (по
согласованию) организовать распространение новостей
сельскохозяйственного рынка местными средствами массовой информации.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