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d462" w14:textId="a6bd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розничной продажи учебников для общеобразовательных школ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1996 г. N 1338. Утратило силу - постановлением Правительства РК от 3 февраля 2000 г. N 157 ~P000157.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более полного и своевременного обеспечения учащихся
общеобразовательных школ учебниками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Осуществить поэтапный переход на платное пользование
учебниками учащихся средних общеобразовательных школ в течение
1997-2000 годов.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Ввести начиная с 1997/98 учебного года розничную продажу всех
видов учебной литературы для 10-11 классов.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образования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Министерством финансов Республики Казахстан
утвердить порядок и сроки перехода всех типов школ на платное
обеспечение учебниками учащихся;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организовать своевременную оплату и вывоз готовых учебников из
издательств, транспортировку и продажу соответствующими
подразделениями Министерства и местными органами образования с
возвратом сумм поквартально за реализованную часть учебной
литературы. Затраты, связанные с доставкой, комплектованием и
реализацией учебных книг, определять по фактически произведенным
расходам по областям в размере не более 20 процентов, а внутри
области до места назначения - до 30 процентов от их отпускной
стоимости. Контроль за транспортно-экспедиционными расходами по
доставке учебной литературы до областей возлагается на министерство
образования Республики Казахстан, по внутриобластным перевозкам - на
областные управления (департаменты)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Национальным агентством по делам печати и массовой
информации Республики Казахстан разработать перспективные и годовые
планы обновления школьных учебников, а также определить тиражи
изданий, сроки допечатки и поставки учебников по каждому классу и
предмету с учетом поэтапной отмены их издания по циклу фондирования
школьных библиотек; в целях снижения себестоимости издания,
улучшения качества и сокращения сроков выпуска объявить тендер среди
издательств на право выпуска учебной литературы с условием
размещения заказов на республиканской полиграфической базе;
разработать перспективный план подготовки и издания в республике на
конкурсной основе оригинальных учебников и учебно-методических
пособий для общеобразовательных школ с русским языком обучения с
целью поэтапного сокращения количества закупаемой в Российской
Федерации учебной литературы;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Министерством финансов Республики Казахстан
утвердить порядок и условия бесплатного и льготного обеспечения
школьными учебниками детей из малообеспеченных и многодетных семей,
воспитанников интернатных учреждений и детских домов.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платные учебники ввести единые фиксированные цены, которые
должны быть отпечатаны на 4-ой стороне обложки или переплета. На
учебниках для социально незащищенной части учащихся должен ставиться
гриф "Бесплатно".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До полного перехода на выпуск учебников для школ с русским
языком обучения в республике вопросы определения объемов заказа на
выкуп учебников, выпускаемых издательством "Просвещение" Российской
Федерации, оставить за Министерством образования Республики
Казахстан на основе существующей практики финансирования из
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финансов Республики Казахстан начиная с 1997
года выделять Министерству образования Республики Казахстан в
централизованном порядке средства на выкуп учебников, выдаваемых
учащимся из малообеспеченных семей и воспитанникам интернатных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учреждений и детских домов бесплатно, по представляемой смете
расходов.
     5. Признать утратившим силу пункт 20 постановления Правительства
Республики Казахстан от 11 января 1996 г. N 53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P960053_ </w:t>
      </w:r>
      <w:r>
        <w:rPr>
          <w:rFonts w:ascii="Times New Roman"/>
          <w:b w:val="false"/>
          <w:i w:val="false"/>
          <w:color w:val="000000"/>
          <w:sz w:val="28"/>
        </w:rPr>
        <w:t>
  "О
реализации Указа Президента Республики Казахстан, имеющего силу
Закона, от 21 декабря 1995 г. N 2700 "О республиканском бюджете на
1996 год".
     Первый заместитель
      Премьер-Министра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