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6713" w14:textId="05c6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1996 г.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бюджетных
организаций за отпущенную тепловую энергию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совместно с Государственным налоговым
комитетом Республики Казахстан произвести зачет задолженности перед
республиканским бюджетом по налогу на добавленную стоимость в сумме
368 (триста шестьдесят восемь) млн.тенге, в том числе по
акционерному обществу "Павлодарский нефтеперерабатывающий завод" -
184 (сто восемьдесят четыре) млн.тенге и акционерному обществу
"Атырауский нефтеперерабатывающий завод" - 184 (сто восемьдесят
четыре) млн.тенге.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бюджетных
организаций, подведомственных акиму Тургайской области, на погашение
их задолженности за потребленную тепловую энергию.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урегулировать
взаиморасчеты с местными бюджетами Тургайской области, вытекающие 
из проведения данного зачета, за счет средств, предусмотренных
в республиканском бюджете на 1996 год на выполнение государственных
обязательств.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третий - в редакции постановления Правительства
РК от 14 декабря 1996 г. N 1540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P961540_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предложениями акционерного общества
"Павлодарский нефтеперерабатывающий завод" и акционерного общества
"Атырауский нефтеперерабатывающий завод" о поставке ими мазута
Аркалыкской ТЭЦ с 10 ноября 1996 года для производства теплоэнергии
в счет зачитываемых платежей в республиканский бюджет по
согласованным графикам и ценам.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Зачет задолженности произвести с отражением указанной суммы
в доходной и расходной частях республиканского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