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c3042" w14:textId="1ec30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апреля 1996 г. N 527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ноября 1996 г. N 1365. Утратило силу - постановлением Правительства РК от 31 января 2001 г. N 161 (вступает в силу с 1 января 2001 г.) ~P010161.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Порядок предоставления льгот отдельным категориям граждан и возмещения министерствам, государственным комитетам, центральным, местным исполнительным органам и иным юридическим лицам расходов, связанных с ними, утвержденный постановлением Правительства Республики Казахстан от 29 апреля 1996 г. N 527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P960527_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Порядка предоставления льгот отдельным категориям граждан и возмещения министерствам, государственным комитетам, центральным, местным исполнительным органам и иным юридическим лицам расходов, связанных с ними" (САПП Республики Казахстан, 1996 г., N 18, ст. 155),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45 слова "Предприятиям автомобильного (кроме междугородного) и электрического транспорта компенсация потерь от предоставления льгот" заменить словами "Возмещение затрат перевозчикам на предоставление льгот по проезду на автомобильном (кроме междугородного) и электрическом транспорте";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"Основанием для проезда на всех видах городского пассажирского транспорта (кроме такси) и в сельской местности в пределах административного района является разовый или проездной билет.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документа, подтверждающего социальный статус гражданина, имеющего льготу на проезд в транспорте общего пользования (кроме такси) в пределах административно-территориальной единицы (района, города) по месту жительства, выдается на бесплатной или льготной основе проездной билет. Порядок, обеспечивающий право граждан, имеющих льготу на проезд, устанавливается акимами областей".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