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566c31" w14:textId="d566c3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преобразовании Научно-исследовательского института урологии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11 ноября 1996 г. N 1367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совершенствования и развития урологической науки,
повышения эффективности научных разработок, улучшения качества
специализированной медицинской помощи населению и качества
подготовки врачебных, научных и научно-педагогических кадров
Правительство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Реорганизовать Научно-исследовательский институт урологии
Министерства здравоохранения Республики Казахстан путем
преобразования его в Научный центр урологии Министерства
здравоохранения Республики Казахстан в форме учреждения, сохранив
действующий порядок финансирования в пределах средств,
предусмотренных в республиканском бюджете на медицинскую науку.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Присвоить Научному центру урологии Министерства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здравоохранения Республики Казахстан имя академика Джарбусынова
Бинеша Уразовича.
     3. Министерству здравоохранения Республики Казахстан в месячный
срок в установленном порядке утвердить Положение о Научном центре
урологии Министерства здравоохранения Республики Казахстан.
     Премьер-Министр
   Республики Казахстан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