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f08f" w14:textId="210f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30 мая 1995 г. N 755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1996 г. N 1382. Утратило силу - постановлением Правительства РК от 13 апреля 2000 г. N 570 ~P000570.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 от
30 мая 1995 г. N 755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P950755_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Положений о
Республиканской комиссии по товарным биржам, о лицензировании
товарных бирж и состава Республиканской комиссии по товарным биржам"
(САПП Республики Казахстан, 1995 г., N 19, ст. 216) следующие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Республиканской комиссии по товарным биржам,
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Яброва В.В.                - ответственного работника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                                 Правительства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                                 заместителем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Бектемисова Н.Б.           - начальника Управления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                                 и среднего бизнеса,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                                 рынка Министерства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                                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Савелова А.И., Мухамеджанова Б.Г.,
Мухамеджанова Н.Г., Азимова Р.Д., Досмагамбетова Е.С.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