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8314" w14:textId="73f8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государственного пакета акций в акционерном банке "Казпочтабанк" и создании Управления денежных расчетов Республиканского государственного предприятия почтовой связи при Министерстве транспорта и коммуникаций Республики Казахстан по совершению базовых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1996 г. N 1388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приватизации банков второго уровня и
в целях предоставления базовых банковских услуг населению всеми
регионами республики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прекратить свои полномочия по владению,
управлению и распоряжению государственным пакетом акций акционерного
банка "Казпочтабанк" и в месячных срок передать эти полномочия
Государственному комитету Республики Казахстан по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приватизации выставить для реализации государственный пакет акций
акционерного банка "Казпочтабанк" на фондовой бирже, выбранной на
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Поступившие средства от реализации государственного пакета
акций акционерного банка "Казпочтабанк" зачислить на специальных счет
Казначейства при Министерстве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Согласиться с предложением Министерства финансов Республики
Казахстан о создании в структуре Республиканского государственного
предприятия почтовой связи при Министерстве транспорта и коммуникаций
Республики Казахстан с 1 января 1997 года Управления денежных расчетов.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Республиканскому государственному предприятию почтовой связи
при Министерстве транспорта и коммуникаций Республики Казахстан по
согласованию с Министерством финансов Республики Казахстан разработать
и представить в Национальный Банк Республики Казахстан необходимую
документацию для получения лицензии на совершение расчетно-клиринговых
операций вновь создаваемым Управлением денежных расчетов
Республиканского государственного предприятия почтовой связи при
Министерстве транспорта и 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Признать утратившими силу абзац четвертый пункта 1 и пункт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постановления Правительства Республики Казахстан от 8 февраля 1996 г.
N 180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P960180_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дополнения в постановление
Кабинета Министров Республики Казахстан от 22 августа 1995 г.
N 1158.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